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7cf7a" w14:textId="d57cf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"Управление энергетики и жилищно-коммунального хозяйства акимата Костанайской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17 апреля 2015 года № 156. Зарегистрировано Департаментом юстиции Костанайской области 20 мая 2015 года № 5609. Утратило силу постановлением акимата Костанайской области от 20 июня 2017 года № 309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постановлением акимата Костанайской области от 20.06.2017 </w:t>
      </w:r>
      <w:r>
        <w:rPr>
          <w:rFonts w:ascii="Times New Roman"/>
          <w:b w:val="false"/>
          <w:i w:val="false"/>
          <w:color w:val="ff0000"/>
          <w:sz w:val="28"/>
        </w:rPr>
        <w:t>№ 309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соответствии со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Утвердить прилагаемое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"Управление энергетики и жилищно-коммунального хозяйства акимата Костанайской области".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Садуакасов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апреля 2015 года № 156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 "Управление энергетики и жилищно-коммунального хозяйства акимата Костанайской области"</w:t>
      </w: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Государственное учреждение "Управление энергетики и жилищно-коммунального хозяйства акимата Костанайской области" является государственным органом Республики Казахстан, осуществляющим руководство в сферах энергетики, энергосбережения, жилищно-коммунального хозяйства, инфраструктуры области.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Государственное учреждение "Управление энергетики и жилищно-коммунального хозяйства акимата Костанайской области" имеет ведомства: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коммунальное государственное предприятие "Костанайюжэлектросервис" Управления энергетики и жилищно-коммунального хозяйства акимата Костанайской области";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государственное коммунальное предприятие на праве хозяйственного ведения "Костанайгаз" Управления энергетики и коммунального хозяйства акимата Костанайской области.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Государственное учреждение "Управление энергетики и жилищно-коммунального хозяйства акимата Костанайской области" осуществляет свою деятельность 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Государственное учреждение "Управление энергетики и жилищно-коммунального хозяйства акимата Костанайской области" является юридическим лицом в организационно-правовой форме государственного учреждения, имеет печать и штамп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Государственное учреждение "Управление энергетики и жилищно-коммунального хозяйства акимата Костанайской области" вступает в гражданско-правовые отношения от собственного имени.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Государственное учреждение "Управление энергетики и жилищно-коммунального хозяйства акимата Костанайской области"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Государственное учреждение "Управление энергетики и жилищно-коммунального хозяйства акимата Костанайской области" по вопросам своей компетенции в установленном законодательством порядке принимает решения, оформляемые приказами руководителя и другими актами, предусмотренными законодательством Республики Казахстан.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Структура и лимит штатной численности государственного учреждения "Управление энергетики и жилищно-коммунального хозяйства акимата Костанайской области" утверждаются в соответствии с действующим законодательством.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Местонахождение юридического лица: 110000, Республика Казахстан, Костанайская область, город Костанай, улица А. Касымканова, дом 36.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Сноска. Пункт 9 - в редакции постановления акимата Костанайской области от 10.09.2015</w:t>
      </w:r>
      <w:r>
        <w:rPr>
          <w:rFonts w:ascii="Times New Roman"/>
          <w:b w:val="false"/>
          <w:i w:val="false"/>
          <w:color w:val="ff0000"/>
          <w:sz w:val="28"/>
        </w:rPr>
        <w:t xml:space="preserve"> № 381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 Полное наименование государственного органа – государственное учреждение "Управление энергетики и жилищно-коммунального хозяйства акимата Костанайской области".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11. Настоящее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"Управление энергетики и жилищно-коммунального хозяйства акимата Костанайской области".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12. Финансирование деятельности государственного учреждения "Управление энергетики и жилищно-коммунального хозяйства акимата Костанайской области" осуществляется из местного бюджета.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13. Государственному учреждению "Управление энергетики и жилищно-коммунального хозяйства акимата Костанайской области"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"Управление энергетики и жилищно-коммунального хозяйства акимата Костанайской области".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"Управление энергетики и жилищно-коммунального хозяйства акимата Костанайской области"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19"/>
    <w:bookmarkStart w:name="z2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14. Миссия государственного учреждения "Управление энергетики и жилищно-коммунального хозяйства акимата Костанайской области": реализация государственной политики в сфере энергетики, энергосбережения, жилищно-коммунального хозяйства, инфраструктуры области, осуществление управленческих функций в сфере энергетики и жилищно-коммунального хозяйства, энергосбережения области.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15. Задачи: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проведение государственной энергетической и жилищно-коммунальной политики области;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реализация государственных программ, направленных на решение текущих и перспективных задач стратегического развития, в пределах своей компетенции;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участие в разработке и реализации программ государственной энергетической, жилищно-коммунальной политики, программ развития инфраструктуры области;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во взаимодействии со всеми участниками (поставщиками и потребителями) обеспечение стабильного снабжения области теплоэнергией, электроэнергией, водой, газом, канализацией.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16. Функции: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анализирует деятельность курируемых предприятий области и осуществляет контроль за использованием по назначению и сохранностью имущества, принадлежащего им на праве хозяйственного ведения;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принимает участие в проведении тендеров, а также самостоятельно проводит тендеры в пределах своей компетенции;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осуществляет мониторинг и оценку реализации бюджетных программ по вопросам своей компетенции;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обеспечивает использование финансовых средств в пределах государственных закупок по программам, администратором которых является;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принимает участие в разработке региональных программ развития курируемых отраслей и осуществляет мониторинг, готовит отчеты по выполнению актов Президента и постановлений Правительства Республики Казахстан, региональных программ, постановлений акимата, решений и распоряжений акима области по вопросам своей компетенции;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проводит анализ, корректировку и содействует реализации приоритетных программ развития газоснабжения, энергетики, водоснабжения, канализации и жилищно-коммунального хозяйства области;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осуществляет координацию деятельности подведомственных предприятий области по подготовке к работе в осенне-зимних условиях и паводковый период;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содействует исполнению требований законодательства в сфере эксплуатации государственного жилищного фонда, предприятий и сооружений коммунального хозяйства, находящихся в коммунальной собственности;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участвует в разработке и реализации программ энергосбережения, организует выполнение мероприятий развития энергетической отрасли и жилищно-коммунального хозяйства;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проводит анализ, корректировку и содействует реализации энергетической, энергосберегающей политики области и развития инфраструктуры;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11) координирует работу по внедрению энергосберегающих технологий и оборудования;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12) участвует в разработке и реализации программ по газоснабжению, электроснабжению, теплоснабжению, водоснабжению и водоотведению, материально-техническому оснащению коммунального хозяйства, капитальному ремонту аварийного и сносу ветхого жилья;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13) готовит предложения по размещению энергетических объектов и комплексов;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14) реализует гендерную политику в пределах своей компетенции;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15) осуществляет внутренний государственный финансовый контроль в соответствии с законодательством Республики Казахстан;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16) организует и проводит поисково-разведочные работы на подземные воды для хозяйственно-питьевого водоснабжения населенных пунктов;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17) проводит расследования технологических нарушений на тепловых сетях (магистральных, внутриквартальных);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18) исключен постановлением акимата Костанайской области от 10.09.2015</w:t>
      </w:r>
      <w:r>
        <w:rPr>
          <w:rFonts w:ascii="Times New Roman"/>
          <w:b w:val="false"/>
          <w:i w:val="false"/>
          <w:color w:val="000000"/>
          <w:sz w:val="28"/>
        </w:rPr>
        <w:t xml:space="preserve"> № 381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19) контролирует подготовку и осуществление ремонтно-восстановительных работ по тепловым сетям и их функционирования в осенне-зимний период;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20) разрабатывает акты по утверждению норм потребления коммунальных услуг по газоснабжению, электроснабжению, водоснабжению, водоотведению и теплоснабжению для потребителей, не имеющих приборов учета;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21) согласовывает инвестиционную программу (проект) субъекта естественной монополии, оказывающего регулируемые услуги на соответствующей территории административно-территориальной единицы, включенного в местный раздел Государственного регистра субъектов естественных монополий;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22) разрабатывает акты по утверждению правил предоставления коммунальных услуг и других актов в сфере энергетики и жилищно-коммунального хозяйства;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23) разрабатывает и представляет на утверждение в маслихат правила подготовки и проведения отопительного сезона;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24) реализует мероприятия по субсидированию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25) осуществляет иные функции в соответствии с законодательством Республики Казахстан.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Сноска. Пункт 16 с изменением, внесенным постановлением акимата Костанайской области от 10.09.2015</w:t>
      </w:r>
      <w:r>
        <w:rPr>
          <w:rFonts w:ascii="Times New Roman"/>
          <w:b w:val="false"/>
          <w:i w:val="false"/>
          <w:color w:val="ff0000"/>
          <w:sz w:val="28"/>
        </w:rPr>
        <w:t xml:space="preserve"> № 381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17. Права и обязанности: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в рамках своей компетенции вносить предложения акиму области по основным направлениям социально-экономического развития, приоритетам и стратегии развития региона;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вносить предложения акиму области, в местные и центральные исполнительные органы об изменении или отмене принятых ими актов, препятствующих реализации стратегической программы развития области;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запрашивать и получать в пределах своей компетенции для выполнения возложенных на государственное учреждение "Управление энергетики и жилищно-коммунального хозяйства акимата Костанайской области" задач информацию от соответствующих органов государственной власти, организаций, учреждений и предприятий;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участвовать в разработке программы энергосбережения и осуществлять контроль за ее реализацией;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подписывать соглашения, иные правовые акты по вопросам своей компетенции;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участвовать совместно с другими государственными органами в разработке и реализации мер по экономическому оздоровлению предприятий;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осуществлять свою деятельность в соответствии с планами работы государственного учреждения "Управление энергетики и жилищно-коммунального хозяйства акимата Костанайской области";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обеспечивать исполнение требований действующего законодательства Республики Казахстан при осуществлении своей деятельности;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осуществлять иные права и нести иные обязанности в соответствии с законодательством Республики Казахстан.</w:t>
      </w:r>
    </w:p>
    <w:bookmarkEnd w:id="62"/>
    <w:bookmarkStart w:name="z69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18. Руководство государственным учреждением "Управление энергетики и жилищно-коммунального хозяйства акимата Костанайской области" осуществляется руководителем, который несет персональную ответственность за выполнение возложенных на государственное учреждение "Управление энергетики и жилищно-коммунального хозяйства акимата Костанайской области" задач и осуществление им своих функций.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19. Руководитель государственного учреждения "Управление энергетики и жилищно-коммунального хозяйства акимата Костанайской области" назначается на должность и освобождается от должности акимом Костанайской области.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20. Руководитель государственного учреждения "Управление энергетики и жилищно-коммунального хозяйства акимата Костанайской области"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21. Полномочия руководителя государственного учреждения "Управление энергетики и жилищно-коммунального хозяйства акимата Костанайской области":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организует и руководит работой государственного учреждения "Управление энергетики и жилищно-коммунального хозяйства акимата Костанайской области";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несет персональную ответственность за выполнение возложенных на государственное учреждение "Управление энергетики и жилищно-коммунального хозяйства акимата Костанайской области" функций, а также за непринятие мер по противодействию коррупции;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назначает на должность и освобождает от должности работников государственного учреждения "Управление энергетики и жилищно-коммунального хозяйства акимата Костанайской области" в порядке, установленном законодательством Республики Казахстан;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определяет обязанности и полномочия работников государственного учреждения "Управление энергетики и жилищно-коммунального хозяйства акимата Костанайской области";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представляет государственное учреждение "Управление энергетики и жилищно-коммунального хозяйства акимата Костанайской области" в государственных органах и организациях в соответствии с действующим законодательством Республики Казахстан;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налагает дисциплинарные взыскания на работников государственного учреждения "Управление энергетики и жилищно-коммунального хозяйства акимата Костанайской области" в порядке, установленном законодательством Республики Казахстан;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утверждает положения об отделах государственного учреждения "Управление энергетики и жилищно-коммунального хозяйства акимата Костанайской области";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издает приказы и дает указания по вопросам, отнесенным к его компетенции.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"Управление энергетики и жилищно-коммунального хозяйства акимата Костанайской области" в период его отсутствия осуществляется лицом, его замещающим в соответствии с действующим законодательством.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22. Первый руководитель определяет полномочия своих заместителей в соответствии с действующим законодательством.</w:t>
      </w:r>
    </w:p>
    <w:bookmarkEnd w:id="77"/>
    <w:bookmarkStart w:name="z84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23. Государственное учреждение "Управление энергетики и жилищно-коммунального хозяйства акимата Костанайской области" может иметь на праве оперативного управления обособленное имущество в случаях, предусмотренных законодательством.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Имущество государственного учреждения "Управление энергетики и жилищно-коммунального хозяйства акимата Костанайской области"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 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24. Имущество, закрепленное за государственным учреждением "Управление энергетики и жилищно-коммунального хозяйства акимата Костанайской области" относится к коммунальной собственности.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25. Государственное учреждение "Управление энергетики и жилищно-коммунального хозяйства акимата Костанайской области"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82"/>
    <w:bookmarkStart w:name="z89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26. Реорганизация и упразднение государственного учреждения "Управление энергетики и жилищно-коммунального хозяйства акимата Костанайской области" осуществляются в соответствии с законодательством Республики Казахстан.</w:t>
      </w:r>
    </w:p>
    <w:bookmarkEnd w:id="84"/>
    <w:bookmarkStart w:name="z91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находящихся в ведении государственного учреждения "Управление энергетики и жилищно-коммунального хозяйства акимата Костанайской области"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27. Коммунальное государственное предприятие "Костанайюжэлектросервис" Управления энергетики и жилищно-коммунального хозяйства акимата Костанайской области". Местонахождение юридического лица: 110300, Республика Казахстан, Костанайская область, город Аркалык, улица Энергетиков, дом 1.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28. Государственное коммунальное предприятие на праве хозяйственного ведения "Костанайгаз" Управления энергетики и коммунального хозяйства акимата Костанайской области. Местонахождение юридического лица: 110000, Республика Казахстан, Костанайская область, город Костанай, улица Алтынсарина,130.</w:t>
      </w:r>
    </w:p>
    <w:bookmarkEnd w:id="8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