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4562" w14:textId="7db4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мая 2015 года № 399. Зарегистрировано Департаментом юстиции Костанайской области 21 мая 2015 года № 5612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12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2015-2017 годы" (зарегистрировано в Реестре государственной регистрации нормативных правовых актов № 5237, опубликовано 27 декабря 2014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128467174,8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6054133,3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122352162,3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128508816,1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3396438,0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4740397,0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1343959,0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-3438079,3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3438079,3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Сагнаев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Спанов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2015 года № 399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33"/>
        <w:gridCol w:w="7613"/>
        <w:gridCol w:w="24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128467174,8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6054133,3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6054133,3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6053493,3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44979,2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39025,2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122352162,3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18700222,3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18700222,3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103651940,0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103651940,0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555"/>
        <w:gridCol w:w="771"/>
        <w:gridCol w:w="836"/>
        <w:gridCol w:w="6468"/>
        <w:gridCol w:w="25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128508816,1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4508641,3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879186,5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666127,3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592151,9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61365,4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165495,8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165428,8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3463721,4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3439828,0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125915,9</w:t>
            </w:r>
          </w:p>
        </w:tc>
      </w:tr>
      <w:tr>
        <w:trPr>
          <w:trHeight w:val="9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3308366,0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23893,4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122253,2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122253,2</w:t>
            </w:r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122253,2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43480,2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43480,2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20867,2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33485,0</w:t>
            </w:r>
          </w:p>
        </w:tc>
      </w:tr>
      <w:tr>
        <w:trPr>
          <w:trHeight w:val="10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7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6046824,6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6023410,6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6023410,6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5684252,6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54035,0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13690961,2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10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1809231,0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2942175,8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1177751,0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477923,0</w:t>
            </w:r>
          </w:p>
        </w:tc>
      </w:tr>
      <w:tr>
        <w:trPr>
          <w:trHeight w:val="10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475451,8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5758867,7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5541994,7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5541994,7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3171547,7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990655,7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106247,5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239648,2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2180892,0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2180892,0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29434831,8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1238179,2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1238179,2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344579,2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10076961,6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10076961,6</w:t>
            </w:r>
          </w:p>
        </w:tc>
      </w:tr>
      <w:tr>
        <w:trPr>
          <w:trHeight w:val="13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4147396,6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317442,0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750405,0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305957,0</w:t>
            </w:r>
          </w:p>
        </w:tc>
      </w:tr>
      <w:tr>
        <w:trPr>
          <w:trHeight w:val="13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742590,0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476068,0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979115,0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61294,0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2296694,0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13755130,0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13755130,0</w:t>
            </w:r>
          </w:p>
        </w:tc>
      </w:tr>
      <w:tr>
        <w:trPr>
          <w:trHeight w:val="10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</w:p>
        </w:tc>
      </w:tr>
      <w:tr>
        <w:trPr>
          <w:trHeight w:val="18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12418600,0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741542,6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741542,6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58739,6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3623018,4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1619502,1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339124,2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95364,0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1032007,9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2003516,3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1905039,4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98476,9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4344768,7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2654714,5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1758369,5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604619,2</w:t>
            </w:r>
          </w:p>
        </w:tc>
      </w:tr>
      <w:tr>
        <w:trPr>
          <w:trHeight w:val="10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778244,9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128141,2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247364,2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879601,0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840600,0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16744,0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681347,0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681347,0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317007,0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28079,0</w:t>
            </w:r>
          </w:p>
        </w:tc>
      </w:tr>
      <w:tr>
        <w:trPr>
          <w:trHeight w:val="11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326755,0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1008707,2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921233,8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117000,8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659008,0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109644,0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39136,0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39136,0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48337,4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47459,4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11361882,9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2678198,0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10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2359388,0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534519,0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1824869,0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257084,0</w:t>
            </w:r>
          </w:p>
        </w:tc>
      </w:tr>
      <w:tr>
        <w:trPr>
          <w:trHeight w:val="10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8683684,9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4688883,0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635418,0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4053465,0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3994801,9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69046,8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10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3593051,0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153693,1</w:t>
            </w:r>
          </w:p>
        </w:tc>
      </w:tr>
      <w:tr>
        <w:trPr>
          <w:trHeight w:val="16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4157457,0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1029054,0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1029054,0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207948,0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651939,0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2143406,4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354424,4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354424,4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1788982,0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1525712,0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797246,4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255251,4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228527,4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63591,0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184554,2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1169685,0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9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378667,0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791018,0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791018,0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781018,0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19273816,3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17834300,5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17663051,1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121698,8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880402,3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17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6816860,0</w:t>
            </w:r>
          </w:p>
        </w:tc>
      </w:tr>
      <w:tr>
        <w:trPr>
          <w:trHeight w:val="18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3207208,0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103777,0</w:t>
            </w:r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1558184,0</w:t>
            </w:r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383898,0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355943,0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129807,0</w:t>
            </w:r>
          </w:p>
        </w:tc>
      </w:tr>
      <w:tr>
        <w:trPr>
          <w:trHeight w:val="11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4098564,0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171249,4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58514,4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17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515 696,0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665481,2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665481,2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650309,2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164072,8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164072,8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86777,9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77183,8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43213,8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43177,8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33970,0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169286,8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169286,8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47639,6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47639,6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82991,2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32528,2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6275519,7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4676157,5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4676157,5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680120,8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1579138,0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612881,0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1804017,7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1599362,2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580281,2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48641,2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1019081,0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5965736,1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1483030,0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1078930,0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4482706,1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2426769,0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20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2300130,0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269908,5</w:t>
            </w:r>
          </w:p>
        </w:tc>
      </w:tr>
      <w:tr>
        <w:trPr>
          <w:trHeight w:val="16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269908,5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245591,0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80252,0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164706,0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337269,5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текущее обустройство моногородов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281713,5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286415,6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 года"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94352,6</w:t>
            </w:r>
          </w:p>
        </w:tc>
      </w:tr>
      <w:tr>
        <w:trPr>
          <w:trHeight w:val="10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192063,0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916752,5</w:t>
            </w:r>
          </w:p>
        </w:tc>
      </w:tr>
      <w:tr>
        <w:trPr>
          <w:trHeight w:val="10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46409,0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текущее обустройство моногородов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661452,5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11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110932,0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22010215,7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22010215,7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22010215,7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20684673,0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25047,5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92103,0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1166941,2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3396438,0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4740397,0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564175,0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3472353,0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8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1371944,0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10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2100409,0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599869,0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  <w:tr>
        <w:trPr>
          <w:trHeight w:val="10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433"/>
        <w:gridCol w:w="433"/>
        <w:gridCol w:w="7293"/>
        <w:gridCol w:w="24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-3438079,3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3438079,3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2015 года № 399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354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13"/>
        <w:gridCol w:w="7533"/>
        <w:gridCol w:w="25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104656452,0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6513555,0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98077550,0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23590626,0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74486924,0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893"/>
        <w:gridCol w:w="793"/>
        <w:gridCol w:w="633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104656452,0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1266123,0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929541,0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708784,0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679571,0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155453,0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7786219,0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6096429,0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5935295,0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10539156,0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1760030,0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1236643,0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5338280,0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1858269,0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9341071,0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4768842,0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4356683,0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543632,0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776493,0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1240316,0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1205992,0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2779031,0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1834782,0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631672,0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134266,0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942670,0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902251,0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13145582,0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1659506,0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238366,0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11486076,0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5886262,0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668243,0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5218019,0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4255220,0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962799,0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5599814,0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380839,0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3432444,0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5744139,0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1012058,0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1175368,0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708851,0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466517,0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2512423,0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1667137,0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1419899,0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18892917,0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17710259,0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17667625,0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931605,0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2601161,0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5187105,0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8816796,0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8618883,0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8618883,0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2347041,0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1689678,0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2657794,0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1924370,0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2451932,0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131578,0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2320354,0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1213338,0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13"/>
        <w:gridCol w:w="753"/>
        <w:gridCol w:w="683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-1213338,0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