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e109" w14:textId="e7be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апреля 2015 года № 163. Зарегистрировано Департаментом юстиции Костанайской области 21 мая 2015 года № 5614. Утратило силу постановлением акимата Костанайской области от 24 января 2020 года № 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изложен в новой редакции на государственном языке, текст на русском языке не меняется постановлением акимата Костанайской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государственном языке, текст на русском языке не меняется постановлением акимата Костанайской области от 05.09.2016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26 ноября 2014 года № 595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5262, опубликовано 9 января 2015 года в газете "Қостанай таңы").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02.05.2018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государственная услуга)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21.01.2019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при обращении: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(далее – Соглашение)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утвержденному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10805) (далее – Стандарт), или письменный мотивированный ответ о постановке на учет и очередность или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регистрирует их и выдает услугополучателю расписку, в которой указываются фамилия, имя, отчество (при наличии), почтовый адрес, номер телефона, дата подачи заявления и подпись лица, принявшего заявление,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и передает пакет документов руководителю услугодателя – 30 (тридцать) минут.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услугодатель отказывает в приеме заявления и выдает расписку об отказе в приеме документов по форме согласно приложению 3 к Стандарту – 5 (пять) минут.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2 (два) часа.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 для подписания: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выплате подъемного пособия – в течение 26 (двадцати шести) рабочих дней;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бюджетного кредита на приобретение или строительство жилья – в течение 46 (сорока шести) рабочих дней.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недостоверных данных (сведений), содержащихся в пакете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услугодатель отказывает в предоставлении государственной услуги и направляет мотивированный ответ об отказе в предоставлении мер социальной поддержки.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предоставлении мер социальной поддержки услугодатель в течение трех рабочих дней после рассмотрения документов услугополучателя направляет мотивированный ответ об отказе в предоставлении мер социальной поддержки услугополучателю.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недостатке бюджетных средств для оказания государственной услуги услугодатель формирует очередность из числа претендентов на получение государственной услуги по дате подачи заявления услугополучателем в порядке и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утвержденными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 (далее – Правила).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услугодателя – 2 (два) часа.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5 (пять) минут.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31"/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регистрирует их и выдает расписку услугополучателю, в которой указываются фамилия, имя, отчество (при наличии), почтовый адрес, номер телефона, дата подачи заявления и подпись лица, принявшего заявление,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и передает пакет документов руководителю услугодателя – 30 (тридцать) минут.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услугодатель отказывает в приеме заявления и выдает расписку об отказе в приеме документов по форме согласно приложению 3 к Стандарту – 5 (пять) минут;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2 (два) часа;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 для подписания: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выплате подъемного пособия – в течение 26 (двадцати шести) рабочих дней;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бюджетного кредита на приобретение или строительство жилья – в течение 46 (сорока шести) рабочих дней.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недостоверных данных (сведений), содержащихся в пакете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услугодатель отказывает в предоставлении государственной услуги и направляет мотивированный ответ об отказе в предоставлении мер социальной поддержки.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предоставлении мер социальной поддержки услугодатель в течение трех рабочих дней после рассмотрения документов услугополучателя направляет мотивированный ответ об отказе в предоставлении мер социальной поддержки услугополучателю.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недостатке бюджетных средств для оказания государственной услуги услугодатель формирует очередность из числа претендентов на получение государственной услуги по дате подачи заявления услугополучателем в порядке и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услугодателя – 2 (два) часа;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– 5 (пять) минут.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 (пять) минут.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его в информационной системе "Интегрированная информационная система для Государственной корпорации "Правительство для граждан" и выдает услугополучателю расписку о приеме соответствующего пакета документов – 5 (пять) минут.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– 5 (пять) минут.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 (пять) минут;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1 (один) день.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готовит и направляет результат оказания государственной услуги в Государственную корпорацию: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выплате подъемного пособия – в течение 26 (двадцати шести) рабочих дней;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бюджетного кредита на приобретение или строительство жилья – в течение 46 (сорока шести) рабочих дней.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недостоверных данных (сведений), содержащихся в пакете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услугодатель отказывает в предоставлении государственной услуги и направляет мотивированный ответ об отказе в предоставлении мер социальной поддержки.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предоставлении мер социальной поддержки услугодатель в течение двух рабочих дней после рассмотрения документов услугополучателя направляет мотивированный ответ об отказе в предоставлении мер социальной поддержки в Государственную корпорацию.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недостатке бюджетных средств для оказания государственной услуги услугодатель формирует очередность из числа претендентов на получение государственной услуги по дате подачи заявления услугополучателем в порядке и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о приеме соответствующего пакета документов, при предъявлении документа, удостоверяющего личность (либо уполномоченного представителя физического лица по нотариально заверенной доверенности), выдает результат оказания государственной услуги услугополучателю – 5 (пять) минут.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веб-портал "электронного правительства" не оказывается.</w:t>
      </w:r>
    </w:p>
    <w:bookmarkEnd w:id="66"/>
    <w:bookmarkStart w:name="z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