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86fd" w14:textId="7988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мая 2015 года № 190. Зарегистрировано Департаментом юстиции Костанайской области 29 мая 2015 года № 5627. Утратило силу постановлением акимата Костанайской области от 7 ноября 2016 года № 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связи с приведением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природных ресурсов и регулирования природопользования акимата Костанайской области" является государственным органом, осуществляющим руководство в сферах лесного, охотничьего, рыбного, водного хозяйства, особо охраняемых природных территорий, охраны окружающей среды и иных объектов животного и растительного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природных ресурсов и регулирования природопользования акимата Костанайской области" имеет подведомственные государственные учреждения,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природных ресурсов и регулирования природопользования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акимата,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природных ресурсов и регулирования природопользования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природных ресурсов и регулирования природопользования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природных ресурсов и регулирования природопользования акимата Костанайской области"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природных ресурсов и регулирования природопользования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природных ресурсов и регулирования природопользования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природных ресурсов и регулирования природопользования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улица Тарана,10.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природных ресурсов и регулирования природопользования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11..Настоящее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природных ресурсов и регулирования природопользования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природных ресурсов и регулирования природопользования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13..Государственному учреждению "Управление природных ресурсов и регулирования природопользования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природных ресурсов и регулирования природопользования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природных ресурсов и регулирования природопользования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природных ресурсов и регулирования природопользования акимата Костанайской области": содействие развитию и совершенствованию государственной политики в сферах лесного, охотничьего, рыбного, водного хозяйства, особо охраняемых природных территорий, охраны окружающей среды и иных объектов животного и растительного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реализации государственной политики по вопросам лесного, охотничьего, водного, рыбного хозяйства,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государственной политики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 постановления акимата Костанайской области об утверждении плана мероприятий по профилактике лесных пожаров и борьбе с ними на территории государственного лесного фонда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противопожарную пропаганду;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работу по борьбе с лесными пожарами на территории Костанайской области с созданием в необходимых случаях для этой цели специальных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на участках государственного лесного фонда, находящихся в его функциональном ведении, мероприятия по борьбе с вредителями и болезнями леса и улучшению его санитарного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подготовку материалов по государственному учету лесного фонда, государственному лесному кадастру, государственному мониторингу лесов, находящихся в его функциональном ведении, для представления их уполномоченному органу в области лесного хозяйства и животного мира (далее-уполномоченный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проекты ставок платы за лесные пользования на участках государственного лесного фонда (кроме ставок платы за древесину, отпускаемую на корню) и ставки платы за пользование особо охраняемыми природными территориями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историко–культурных, туристских и спортивных целей; нужд охотничьего хозяйства; побочного лесного пользования и выдает разрешения на использование этих участков под строительство таких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государственную регистрацию договора долгосрочного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функциональном ведении, с участием уполномоченного органа и местного представительного органа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конкурсы по закреплению охотничьих угодий за пользователями животным миром для нужд охотничьего хозяйства, а также рыбохозяйственных водоемов местного, международного и республиканского значения расположенных на территории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и обеспечивает охрану животного мира в резервном фонде охотничьих угодий, а также охрану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ведет учет водохозяйственных сооружений, находящихся в государственной собственности, при обнаружении бесхозяйных водохозяйственных сооружений принимает участие в процедурах, предусмотренных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разрабатывает и представляет в акимат Костанайской области проект постановления по установлению водоохранных зон, полос и зон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акимат Костанайской области по установлению режима и особых условий хозяйственного использования водоохранных зон и полос по согласованию с бассейновыми водохозяйственными управлениями;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предоставляет водные объекты в обособленное или совместное пользование на конкурсной основе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принимает участие в работе бассейновых советов и бассейновом соглашении, вносит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изучает рекомендации бассейновых советов, принимает меры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решает вопросы обеспечения безопасности водохозяйственных систем и сооружений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ставки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выдает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проводит государственную экологическую экспертизу объектов хозяйственной деятельности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выдает разрешения на эмиссии в окружающую среду, устанавливает в них лимиты на эмиссии в окружающую среду для предприятий II, III и IV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оказывает государственные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обеспечивает соблюдение экологических требований при обращении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информирует население о состоянии природных объектов, находящихся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принимает участие в общественных слушаниях при проведении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разрабатывают и представляют на утверждение в акимат Костанайской области правила расчета норм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согласовывают планы природоохранных мероприятий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рассматривает обращения физических и юридических лиц по вопросам, отнесенным к компетенции государственного учреждения "Управление природных ресурсов и регулирования природопользования акимата Костанайской области",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иные функции,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в установленном законодательством порядке защиту прав и интересов государственного учреждения "Управление природных ресурсов и регулирования природопользования акимата Костанайской области"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в акимат Костанайской области предложения по созданию и расширению особо охраняемых природных территорий местного значения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для проведения экспертных работ внештатных экспертов (юридических и физических лиц), осуществляющих выполнение работ и оказание услуг в области охраны окружающей среды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законодательства Республики Казахстан в сферах лесного, охотничьего, рыбного, водного хозяйства, особо охраняемых природных территорий, охраны окружающей среды и иных объектов животного и растительного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природных ресурсов и регулирования природопользования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природных ресурсов и регулирования природопользования акимата Костанайской области" задач и осуществление им своих функций, а также несет персональную ответственность за непринятие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природных ресурсов и регулирования природопользования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природных ресурсов и регулирования природопользования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природных ресурсов и регулирования природопользования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руководителей структурных подразделений, специалистов государственного учреждения "Управление природных ресурсов и регулирования природопользования акимата Костанайской области", директоров, заместителей директоров государственных учреждений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руководителей структурных подразделений и специалистов государственного учреждения "Управление природных ресурсов и регулирования природопользования акимата Костанайской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"Управление природных ресурсов и регулирования природопользования акимата Костанайской области", на директоров, заместителей директоров государственных учреждений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"Управление природных ресурсов и регулирования природопользования акимата Костанайской области", а также директоров, заместителей директоров государственных учреждений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природных ресурсов и регулирования природопользования акимата Костанайской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природных ресурсов и регулирования природопользования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природных ресурсов и регулирования природопользования акимата Костанайской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природных ресурсов и регулирования природопользования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природных ресурсов и регулирования природопользования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природных ресурсов и регулирования природопользования акимата Костанайской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природных ресурсов и регулирования природопользования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природных ресурсов и регулирования природопользования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</w:tbl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природных ресурсов и регулирования природопользования акимата Костанайской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"Аракарагайское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"Басаманское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"Боровское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"Камыстинское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"Михайловское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"Пригородное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"Семиозерное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"Тарановское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"Урицкое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"Усаковское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"Узункольское учреждение лесного хозяйства" Управления природных ресурсов и регулирования природопользования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