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8ab4" w14:textId="1378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экономики и бюджетного планирования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апреля 2015 года № 168. Зарегистрировано Департаментом юстиции Костанайской области 29 мая 2015 года № 5632. Утратило силу постановлением акимата Костанайской области от 17 мая 2017 года № 260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Костанайской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экономики и бюджетного планирования акимата Костанайской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экономики и бюджетного планирования</w:t>
      </w:r>
      <w:r>
        <w:br/>
      </w:r>
      <w:r>
        <w:rPr>
          <w:rFonts w:ascii="Times New Roman"/>
          <w:b/>
          <w:i w:val="false"/>
          <w:color w:val="000000"/>
        </w:rPr>
        <w:t>акимата Костанайской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"Управление экономики и бюджетного планирования акимата Костанайской области" является государственным органом Республики Казахстан, осуществляющим руководство в сферах экономики и бюджетного планирования области в пределах своей компетенции.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"Управление экономики и бюджетного планирования акимата Костанайской области" не имеет ведомств.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"Управление экономики и бюджетного планирования акимата Костанайской области"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"Управление экономики и бюджетного планирования акимата Костанайской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"Управление экономики и бюджетного планирования акимата Костанайской области" вступает в гражданско-правовые отношения от собственного имени.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"Управление экономики и бюджетного планирования акимата Костанайской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"Управление экономики и бюджетного планирования акимата Костанайской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экономики и бюджетного планирования акимата Костанайской области" и другими актами, предусмотренными законодательством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"Управление экономики и бюджетного планирования акимата Костанайской области" утверждаются в соответствии с действующим законодательством.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государственного учреждения "Управление экономики и бюджетного планирования акимата Костанайской области": 110000, Республика Казахстан, Костанайская область, город Костанай, проспект Аль-Фараби, дом 66.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– государственное учреждение "Управление экономики и бюджетного планирования акимата Костанайской области".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экономики и бюджетного планирования акимата Костанайской области".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"Управление экономики и бюджетного планирования акимата Костанайской области" осуществляется из местного бюджета.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"Управление экономики и бюджетного планирования акимата Костанайской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экономики и бюджетного планирования акимата Костанайской области".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экономики и бюджетного планирования акимата Костанайской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государственного учреждения "Управление экономики и бюджетного планирования акимата Костанайской области": содействие развитию и совершенствованию государственной политики в сфере экономики и бюджетного планирования.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сфере экономики;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сфере бюджетного планирования;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сфере регионального развития;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иные задачи, предусмотренные законодательством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прогноза социально-экономического развития области;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проведение экономической экспертизы проектов контрактов на недропользование по общераспространенным полезным ископаемым;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разработка программы развития территории Костанайской области;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проведение мониторинга программы развития территории Костанайской области;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определение направлений расходов и минимальных объемов их финансирования из областного бюджета;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определение объемов трансфертов общего характера;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ежегодная разработка областного бюджета на плановый период;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разработка проекта постановления акимата области о реализации решения маслихата области об областном бюджете Костанайской области;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прогнозирование поступлений в местный бюджет;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определение лимитов расходов администраторов областных бюджетных программ, лимитов на новые инициативы;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рассмотрение бюджетных заявок, проектов бюджетных программ администраторов областных бюджетных программ, формирование заключения по бюджетным заявкам и проектам бюджетных программ и направление их на рассмотрение бюджетной комиссии акимата Костанайской области;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подготовка экономических заключений на инвестиционные предложения;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12-1) реализация в пределах своей компетенции государственной политики в области государственно-частного партнерства;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13) исключен постановлением акимата Костанайской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Костанайской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Костанайской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вносить в акимат области предложения по основным направлениям социально-экономической политики;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подготавливать и представлять государственным органам информационно-аналитические материалы;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участвовать в разработке нормативных правовых актов;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защиту прав и законных интересов государственного учреждения "Управление экономики и бюджетного планирования акимата Костанайской области" в судебных органах;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запрашивать и получать у государственных органов, должностных лиц и иных организаций необходимую информацию и документы;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осуществлять свою деятельность в соответствии с законодательством Республики Казахстан;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осуществлять иные права и нести иные обязанности в соответствии с законодательством Республики Казахстан.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государственным учреждением "Управление экономики и бюджетного планирования акимата Костанайской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экономики и бюджетного планирования акимата Костанайской области" задач и осуществление им своих функций.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Руководитель государственного учреждения "Управление экономики и бюджетного планирования акимата Костанайской области" назначается на должность и освобождается от должности акимом Костанайской области.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Руководитель государственного учреждения "Управление экономики и бюджетного планирования акимата Костанайской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Полномочия руководителя государственного учреждения "Управление экономики и бюджетного планирования акимата Костанайской области":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"Управление экономики и бюджетного планирования акимата Костанайской области";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должностей работников государственного учреждения "Управление экономики и бюджетного планирования акимата Костанайской области" в установленном законодательством порядке;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определяет полномочия и обязанности работников государственного учреждения "Управление экономики и бюджетного планирования акимата Костанайской области";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утверждает структуру государственного учреждения "Управление экономики и бюджетного планирования акимата Костанайской области";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об отделах и должностные инструкции работников государственного учреждения "Управление экономики и бюджетного планирования акимата Костанайской области";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издает приказы и дает обязательные для исполнения работниками государственного учреждения "Управление экономики и бюджетного планирования акимата Костанайской области" указания;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представляет государственное учреждение "Управление экономики и бюджетного планирования акимата Костанайской области" во всех государственных органах и иных организациях в соответствии с действующим законодательством;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 установленном законодательством порядке налагает дисциплинарные взыскания на сотрудников государственного учреждения "Управление экономики и бюджетного планирования акимата Костанайской области";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принимает решения по другим вопросам, отнесенным к его компетенции.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экономики и бюджетного планирования акимата Костанайской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определяет полномочия своих заместителей в соответствии с действующим законодательством.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"Управление экономики и бюджетного планирования акимата Костанайской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экономики и бюджетного планирования акимата Костанайской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государственным учреждением "Управление экономики и бюджетного планирования акимата Костанайской области", относится к коммунальной собственности.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"Управление экономики и бюджетного планирования акимата Костанайской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государственного учреждения "Управление экономики и бюджетного планирования акимата Костанайской области" осуществляются в соответствии с законодательством Республики Казахстан.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