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e656" w14:textId="cc2e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видов субсидируемых гербицидов и нормы субсидий на 1 литр (килограмм) гербицидов, приобретенных у поставщиков гербицидов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23 июля 2015 года № 309. Зарегистрировано Департаментом юстиции Костанайской области 30 июля 2015 года № 5771. Утратило силу постановлением акимата Костанайской области от 30 декабря 2015 года № 569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Костанайской области от 30.12.2015 </w:t>
      </w:r>
      <w:r>
        <w:rPr>
          <w:rFonts w:ascii="Times New Roman"/>
          <w:b w:val="false"/>
          <w:i w:val="false"/>
          <w:color w:val="ff0000"/>
          <w:sz w:val="28"/>
        </w:rPr>
        <w:t>№ 569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4-4/306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виды субсидируемых гербицидов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нормы субсидий на 1 литр (килограмм) гербицидов, приобретенных у поставщиков гербицидов.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А. Мамытбеков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июля 2015 года № 309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гербицидов и нормы субсидий на 1 литр (килограмм) гербицидов, приобретенных у поставщиков гербицидов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постановлением акимата Костанайской области от 16.10.2015 </w:t>
      </w:r>
      <w:r>
        <w:rPr>
          <w:rFonts w:ascii="Times New Roman"/>
          <w:b w:val="false"/>
          <w:i w:val="false"/>
          <w:color w:val="ff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4893"/>
        <w:gridCol w:w="1654"/>
        <w:gridCol w:w="2400"/>
        <w:gridCol w:w="1805"/>
      </w:tblGrid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гербицидов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 до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к.э. (феноксапроп-п-этил, 120 г/л + фенклоразол-этил, (антидот), 60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1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(2,4-Д кислоты в виде сложного 2-этилгексилового эфира 410 г/л + флорасулам 7, 4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6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в.д.г. (метрибузин, 700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11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к.э. (феноксапроп-п-этил, 100 г/л + мефенпир-диэтил (антидот), 27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9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э.м.в. (феноксапроп-п-этил 140 г/л + клоквинтоцет-мексил 50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</w:tr>
      <w:tr>
        <w:trPr>
          <w:trHeight w:val="5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36%, в.р. (глифосат, 360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в.р. (глифосат, 360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8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в.р. (2,4-Д диметиламинная соль, 720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8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в.д.г. (метсульфурон-метил, 600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ГАЛЛАНТНЫЙ, 75% с.т.с. (трибенурон-метил, 750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8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к.э. (феноксапроп-п-этил, 100 г/л + антидот, 27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11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к.э. (2-этилгексиловый эфир 2, 4 дихлорфеноксиуксусной кислоты 600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8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ДЕЗОРМОН-ЭФИР, 72% к.э. (2-этилгексиловый эфир 2, 4 дихлорфеноксиуксусной кислоты)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8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в.р. (диметиламинные соли 2.4-Д, 357 г/л + дикамбы, 124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5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в.р. (2,4-Д диметиламинная соль)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в.д.г. (глифосат, 747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в.р. (глифосат, 360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к.к.р. (2-этилгексиловый эфир 2,4-Д кислоты, 950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к.э. (голоксифоп-п-метил 108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6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36 % в.р. (глифосат, 360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14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м.к.э. (феноксапроп-П-этил, 90 г/л + клодинафоп-пропаргил, 60 г/л + клоквинтосет-мексил, 40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к.э. (феноксапроп-п-этил, 70 г/л + клоквинтосет-мексил (антидот), 40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</w:p>
        </w:tc>
      </w:tr>
      <w:tr>
        <w:trPr>
          <w:trHeight w:val="11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ЛЕГГЕРО, э.м.в. (феноксапроп-п-этил 240 г/л + клоквинтоцет-мексил 60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к.э. (феноксапроп-п-этил, 140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11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к.э. (феноксапроп-п-этил, 140 г/л + фенклоразол-этил (антидот), 35 г/л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</w:tr>
      <w:tr>
        <w:trPr>
          <w:trHeight w:val="6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к.э. (феноксапроп-п-этил, 120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в.д.г. (клопиралид, 750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11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ПРИМАДОННА, с.э. (2-этилгексиловый эфир 2,4-Д кислоты, 300 г/л + флорасулам, 3,7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</w:tr>
      <w:tr>
        <w:trPr>
          <w:trHeight w:val="8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к.э. (2-этилгексиловый эфир 2,4-Д кислоты, 905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5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к.э. (галоксифоп-Р-метил, 104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6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в.р. (глифосат, 540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с.п. (метсульфурон-метил, 600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1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к.э. (феноксапроп-п-этил, 100 г/л + фенклоразол-этил (антидот), 50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в.р. (глифосат 540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в.р. (глифосат, 540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к.э. (пендиметалин, 330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5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в.к. (имазетапир, 100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6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к.э. (хизалофоп-П-тефурил, 40 г/л.)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6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к.э. (клодинафоп-пропаргил, 80 г/л + антидот, 20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</w:tr>
      <w:tr>
        <w:trPr>
          <w:trHeight w:val="7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в.р. (глифосат, 500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8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в.р. (глифосат в виде калийной соли, 500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9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в.р. (дикамба к-ты, 360 г/л + хлорсульфурон к-ты, 22, 2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5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в.д.г. (метсульфурон-метил, 600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</w:p>
        </w:tc>
      </w:tr>
      <w:tr>
        <w:trPr>
          <w:trHeight w:val="4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мас.к.э.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(хизалофоп-п-тефурил, 40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7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к.э. (2,4-Д кислота в виде 2-этилгексилового эфира, 850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в.р. (2,4-Д кислота в виде 2-этилгексилового эфира, 850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6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к.э. (2,4-Д кислота в виде 2-этилгексилового эфира, 905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7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к.э. (2,4-Д кислота в виде 2-этилгексилового эфира, 905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5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в.р.к. (диметиламинная соль МСРА)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10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АВЕСТАР, 10% к.э. (феноксапроп-п-этил, 100 г/л + фенклоразол-этил (антидот), 50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(феноксапроп-п-этил, 120 г/л + 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фенклоразол-этил, (антидот),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7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к.э. (тепралоксидим, 45г/л)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6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с.п. (метсульфурон-метил, 600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АТТРИБУТ, 70% в.д.г. (пропоксикарбазон, 700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АЦЕТОХЛОР, к.э. (ацетохлор, 900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в.р. (бентазон, 480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10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(2,4-Д кислоты в виде сложного 2-этилгексилового эфира, 410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11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к.э. (феноксапроп-п-этил, 100 г/л + мефенпир-диэтил (антидот), 27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11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заводская бинарная упаковка (2-этилгексиловый эфир 2,4-Д кислоты, 564 г/л + триасульфурон, 750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6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БИНГО, с.т.с. (тифенсульфурон-метил 750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</w:t>
            </w:r>
          </w:p>
        </w:tc>
      </w:tr>
      <w:tr>
        <w:trPr>
          <w:trHeight w:val="9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к.э. (этофумезат, 110 г/л + десмедифам, 70 г/л + фенмедифам, 90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36%, в.р. (глифосат, 360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к.c. (метазахлор, 400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6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(пендиметалин, 330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в.р. (дикамба, 124 г/л + 2.4 Д, 357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6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в.р. (глифосат, 360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к.э. (галаксифоп-Р-метил, 108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4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с.к. (прометрин, 500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10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к.э. (феноксапроп-п-этил, 100 г/л + фенклоразол-этил (антидот), 27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11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в.р.к. (500 г/л МЦПА кислоты в виде диметиламинной, калиевой и натриевой солей)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к.э. (оксифлуорфен, 240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6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в.р.к. (пиклорам, 150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11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к.э. (клодинафоп–пропаргил, 80 г/л + клоксинтоцет-мексил, 20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5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 в.д.г. (трибенурон-метил, 750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</w:t>
            </w:r>
          </w:p>
        </w:tc>
      </w:tr>
      <w:tr>
        <w:trPr>
          <w:trHeight w:val="5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в.д.г. (трибенурон-метил, 750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с.т.с. (трибенурон-метил, 750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</w:t>
            </w:r>
          </w:p>
        </w:tc>
      </w:tr>
      <w:tr>
        <w:trPr>
          <w:trHeight w:val="9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э.м.в. (феноксапроп-п-этил, 69 г/л + нафталевый ангидрид (антидот), 125 г/л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6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ГРАФ, в.д.г. (трибенурон-метил, 750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</w:tr>
      <w:tr>
        <w:trPr>
          <w:trHeight w:val="7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к.э. (2,4-Д кислоты в виде 2-этилгексилового эфира, 720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10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к.э. (2-этилгексиловый эфир 2, 4 дихлорфеноксиуксусной кислоты 600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7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 ЭКСТРА 2,4-Д, в.р. (диметиламинная соль 2,4-Д, 720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ГУРОН, к.э. (галоксифоп-Р-метил, 104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9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– АРМОН – Эфир, 72% к.э. (2-этилгексиловый эфир 2,4-Д кислоты)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6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в.к. (диметиламинная соль 2.4-Д)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5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ДЕЛИК 240, к.э. (галоксифоп-п-метил, 240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к.э. (флуроксипир, 350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6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в.р. (дикамба, 480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5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в.р. (2,4-Д диметиламинная соль)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в.р. (дикамба, 480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5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ДИКАМИН Д, 72% в.р.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(2,4-Д аминная соль)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к.э. (С-метолахлор, 960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8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 8% в.р.к. (имазамокс, 33 г/л + имазапир, 15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</w:tr>
      <w:tr>
        <w:trPr>
          <w:trHeight w:val="5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к.э. (галоксифоп-Р-метил, 108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</w:p>
        </w:tc>
      </w:tr>
      <w:tr>
        <w:trPr>
          <w:trHeight w:val="4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к.с. (метрибузин, 600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</w:tr>
      <w:tr>
        <w:trPr>
          <w:trHeight w:val="10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к.э. (2,4-Д кислота в виде 2- этилгексилового эфира 2,4-Д, 500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с.п. (метсульфурон-метил, 600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к.к.р. (метрибузин, 250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 к.э. (феноксапроп-п-этил, 100 г/л + клоквинтоцет-мексил (антидот), 27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5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к.э. (галаксифоп-п-метил 108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</w:tr>
      <w:tr>
        <w:trPr>
          <w:trHeight w:val="9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с.т.с. (тифенсульфурон-метил 680 г/кг + метсульфурон-метил 70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6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КАНЦЛЕР, в.д.г. (метсульфурон-метил 600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5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 24, в.р.к. (глифосат, 240 г/л + 2,4-Д, 160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10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КЛИНЧ 100, 10%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(феноксапроп-п-этил, 100 г/л +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фенклоразол-этил (антидот),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4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к.н.э. (метрибузин, 270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в.р. (аминопиралид, 240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</w:tr>
      <w:tr>
        <w:trPr>
          <w:trHeight w:val="6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в.д.г. (аминопиралид, 300 г/кг + флорасулам, 150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</w:t>
            </w:r>
          </w:p>
        </w:tc>
      </w:tr>
      <w:tr>
        <w:trPr>
          <w:trHeight w:val="4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в.д.г. (метсульфурон-метил, 600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ЛАРЕН, 60% с.п.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(метсульфуронметил, 600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</w:p>
        </w:tc>
      </w:tr>
      <w:tr>
        <w:trPr>
          <w:trHeight w:val="8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э.м.в. (феноксапроп-п-этил, 100 г/л + клоквинтосет-мексил, (антидот), 20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6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м.к.э. (феноксапроп-П-этил, 90 г/л + клодинафоп-пропаргил, 60 г/л + клоквинтосет-мексил, 40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6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к.э. (феноксапроп-п-этил, 70 г/л + клоквинтосет-мексил (антидот), 40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1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в.д.г. (метсульфурон-метил, 600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8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к.э. (клодинафоп-пропаргил, 80 г/л + клоквинтоцет-мексил (антидот), 20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в.д.г. (дикамба, 659 г/кг + триасульфурон, 41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</w:p>
        </w:tc>
      </w:tr>
      <w:tr>
        <w:trPr>
          <w:trHeight w:val="6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в.д.г. (клопиралид, 750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6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в.д.г. (метсульфурон-метил, 600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м.д. (форамсульфурон, 31,5 г/л + иодосульфурон-метил-натрия, 1,0 г/л + тиенкарбазон-метил, 10 г/л + ципросульфид (антидот), 15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к.э. (с-метолахлор, 960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в.д.г. (метсульфурон-метил, 600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в.д.г. (метсульфурон-метил, 600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к.э. (хизалофоп-п-этил, 125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7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в.д.г. (метсульфурон-метил 600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2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МОСКИТ, в.д.г. (трибенурон-метил, 750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</w:t>
            </w:r>
          </w:p>
        </w:tc>
      </w:tr>
      <w:tr>
        <w:trPr>
          <w:trHeight w:val="8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к.с. (метазахлор, 375 г/л + имазамокс, 25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8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ОКТАПОН ЭКСТРА, к.э. (2,4-Д кислота в виде 2-этилгексилового эфира, 500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8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ОКТИГЕН, 40% к.э. (хлорсульфурон + малолетучие эфиры 2.4-Д)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к.э. (хизалофоп-п-тефурил, 40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в.к. (имазетапир, 100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</w:t>
            </w:r>
          </w:p>
        </w:tc>
      </w:tr>
      <w:tr>
        <w:trPr>
          <w:trHeight w:val="2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ПИЛАР 2,4-Д, 72% в.р. (2,4-Д диметиламинная соль)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ПИЛАРАУНД, в.р. (глифосат, 360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в.к. (имазетапир, 100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8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 ДУО, в.д.г.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метсульфурон-метил, 70 г/кг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тифенсульфурон-метил, 680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</w:t>
            </w:r>
          </w:p>
        </w:tc>
      </w:tr>
      <w:tr>
        <w:trPr>
          <w:trHeight w:val="5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в.д.г. (метсульфурон-метил, 600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</w:t>
            </w:r>
          </w:p>
        </w:tc>
      </w:tr>
      <w:tr>
        <w:trPr>
          <w:trHeight w:val="4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к.э. (2-этилгексиловый эфир 2,4-Д кислоты, 905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4% в.р. (имазамокс, 40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</w:p>
        </w:tc>
      </w:tr>
      <w:tr>
        <w:trPr>
          <w:trHeight w:val="6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 100, 10% к.э. (феноксапроп-п-этил, 100 г/л + мефенпир-диэтил (антидот), 27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7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ПУМА-СУПЕР, 7,5% э.м.в. (феноксапроп-п-этил, 69 г/л + мефенпир-диэтил (антидот), 75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в.р. (глифосат, 360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в.р. (глифосат, 540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6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РЕСПЕКТ, в.д.г. (трибенурон-метил, 750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6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РЕСТРИКТ, в.д.г. (тифенсульфурон-метил, 545 г/кг + метсульфурон-метила, 164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19818</w:t>
            </w:r>
          </w:p>
        </w:tc>
      </w:tr>
      <w:tr>
        <w:trPr>
          <w:trHeight w:val="6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СУПЕР, к.э. (2-этилгексиловый эфир 2,4-Д кислоты, 905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5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к.э. (2-этилгексиловый эфир 2,4-Д кислоты, 850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с.п. (этаметсульфурон-метил, 750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70792</w:t>
            </w:r>
          </w:p>
        </w:tc>
      </w:tr>
      <w:tr>
        <w:trPr>
          <w:trHeight w:val="2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в.р. (клопиралид, 300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</w:p>
        </w:tc>
      </w:tr>
      <w:tr>
        <w:trPr>
          <w:trHeight w:val="6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САРАЦИН, э.м.в. (феноксапроп-п-этил 140 г/л + клодинафоп-прапаргил 90 г/л + клоквинтоцет-мексил 72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</w:p>
        </w:tc>
      </w:tr>
      <w:tr>
        <w:trPr>
          <w:trHeight w:val="10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м.д. (иодосульфурон-метил-натрия, 25 г/л + амидосульфурон, 100 г/л + мефенпир-диэтил (антидот) 250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</w:tr>
      <w:tr>
        <w:trPr>
          <w:trHeight w:val="10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э.м.в. (феноксапроп-п-этил 140 г/л + клодинафоп-пропаргил 90 г/л + клоквинтоцет-мексил 72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48% в.р. (глифосат, 360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к.э. (клодинафоп-пропаргил, 80 г/л + клоквинтоцет-мексил (антидот), 20г/л)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3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к.э. (клетодим, 240 г.л.)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в.д.г. (клопиралид 750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6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СТАЛКЕР, в.д.г. (трибенурон-метил, 750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7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СТИРАП, 45% в.р.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(глифосат, 450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7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к.э. (пендиметалин, 330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6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СТРИГ ЭКСТРА 480, в.р.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(2,4-Д диметиламинная соль, 357 г/л + дикамба, 124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6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СТРИГ, 72% в.р.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(2,4-Д диметиламинная соль)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в.р. (глифосат, 500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9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ТЕРДОК, 8% к.э. (клодинафоп-пропаргил, 80 г/л + клоквинтоцет-мексил (антидот), 20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с.т.с. (римсульфурон, 250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38365</w:t>
            </w:r>
          </w:p>
        </w:tc>
      </w:tr>
      <w:tr>
        <w:trPr>
          <w:trHeight w:val="8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к.э. (клодинафоп-пропаргил, 80 г/л + антидот, 20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9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к.э. (240 г/л клодинафоп-пропаргил + 60 г/л клоквинтоцет-мексил)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5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в.р. (глифосат, 500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4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в.р. (клопиралид, 300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в.р. (глифосат, 540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4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в.р. (глифосат, 360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ТРОФИ, к.э.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(ацетохлор, 900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6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в.д.г. (имазетапир, 450 г/кг + хлоримурон-этил, 150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</w:p>
        </w:tc>
      </w:tr>
      <w:tr>
        <w:trPr>
          <w:trHeight w:val="4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ФАРАОН ГОЛД, 54% в.р.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(глифосат, 540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6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в.р. (глифосат, 450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8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к.э. (феноксапроп-п-этил, 100 г/л + фенклоразол-этил (антидот) 27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8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ФИНЕС ЛАЙТ, в.д.г. (хлорсульфурон, 333, 75 г/кг + метсульфурон-метил, 333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13736</w:t>
            </w:r>
          </w:p>
        </w:tc>
      </w:tr>
      <w:tr>
        <w:trPr>
          <w:trHeight w:val="4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ФИНИТО 750, в.д.г. (трибенурон-метил 750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</w:p>
        </w:tc>
      </w:tr>
      <w:tr>
        <w:trPr>
          <w:trHeight w:val="11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к.э. (феноксапроп-п-этил, 90 г/л + клодинафоп-пропаргил, 45 г/л + клохвинтоцет-мексил (антидот), 34,5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ФОКСТРОТ, в.э. (феноксапроп-п-этил, 69 г/л + клоквинтоцет-мексил (антидот), 34, 5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э.м.в. (феноксапроп-п-этил, 110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5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к.э. (флуазифоп-п-бутил, 150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ХАКЕР, в.г. (клопиралид, 750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</w:t>
            </w:r>
          </w:p>
        </w:tc>
      </w:tr>
      <w:tr>
        <w:trPr>
          <w:trHeight w:val="5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 ПРО, в.д.г. (тифенсульфурон-метил, 750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с.т.с. (тифенсульфурон-метил, 750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27757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в.р. (глифосат кислоты 540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6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в.д.г. (флукарбазон, 700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</w:p>
        </w:tc>
      </w:tr>
      <w:tr>
        <w:trPr>
          <w:trHeight w:val="7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ЭДВАНС,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(метсульфурон-метил, 391 г/кг + трибенурон-метил, 261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</w:t>
            </w:r>
          </w:p>
        </w:tc>
      </w:tr>
      <w:tr>
        <w:trPr>
          <w:trHeight w:val="4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в.д.г. (трибенурон-метил, 750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</w:t>
            </w:r>
          </w:p>
        </w:tc>
      </w:tr>
      <w:tr>
        <w:trPr>
          <w:trHeight w:val="13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заводская бинарная упаковка (2-этилгексиловый эфир 2,4-Д кислоты, 564 г/л + метсульфурон-метил, 600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к.э. (2-этилгексиловый эфир 2,4-Д кислоты, 420 г/л + 2-этилгексиловый эфир дикамбы кислоты, 60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6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к.э. (2-этилгексиловый эфир 2,4-Д кислоты, 564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6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в.д.г. (метсульфурон-метил, 391 г/кг + трибенурон-метил, 261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19709</w:t>
            </w:r>
          </w:p>
        </w:tc>
      </w:tr>
      <w:tr>
        <w:trPr>
          <w:trHeight w:val="6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ЭЛЬФ, к.э. (2-этилгексиловый эфир клопиралида, 500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</w:p>
        </w:tc>
      </w:tr>
      <w:tr>
        <w:trPr>
          <w:trHeight w:val="7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к.э. (2,4-Д кислота в виде 2-этилгексилового эфира, 850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6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к. э. (2,4-Д кислота в виде 2-этилгексилового эфира, 850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4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к.э. (2,4-Д кислота в виде 2-этилгексилового эфира, 905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к.э. (2,4-Д кислоты в виде малолетучих эфиров, 500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в.р. (клопиралид, 300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э.м.в. (феноксапроп-п-этил 140 г/л + клодинафоп-пропаргил 90 г/л + клоквинтоцет-мексил 72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48% в.р. (глифосат, 360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к.э. (2-этилгексиловый эфир 2,4-Д кислоты, 420 г/л + 2-этилгексиловый эфир дикамбы кислоты, 60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ЭФИРАН, 82% в.р. (2–этилгексиловый эфир 2,4 дихлорфеноксиуксусной кислоты, 820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АКТИВО, в.д.г. (трибенурон-метил, 375 г/кг + тифенсульфурон-метил, 375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в.р. (дикамба, 480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ГРЕЙЗ, 60% в.д.г. (метсульфурон-метил, 600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ДЕФОЛТ, в.р. (глифосат, 360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КАНОНИР, с.т.с. (тифенсульфурон-метил 750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70% с.п. (метрибузин, 700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ИКСТРИМ, в.к. (глифосат в виде изопропиламинной и калийной солей, 540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СУПЕР, в.д.г. (метсульфурон-метил, 300 г/кг + трибенурон-метил, 450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с.п. (метсульфурон-метил, 600 г/кг)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к.э. (клетодим, 120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 УЛЬТРА, 10% к.э. (циклоксидим, 100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ТЕРЕКС, в.р. (глифосат кислоты 540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 600, к.э. (2,4-Д кислота в виде 2-этилгексилового эфира, 905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мас.к.э. (хизалофоп-п-этил, 60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300, в.р. (клопиралид, 300 г/л)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в.г. водорастворимые гранулы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в.г.р. водно-гликолевый раствор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в.д.г. водно-диспергируемые гранулы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в.к. водный концентрат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в.р. водный раствор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в.р.к. водорастворимый концентрат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в.р.п. водорастворимый порошок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в.р.с водорастворимая суспензия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в.с. водная суспензия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в.с.к. водно-суспензионный концентрат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в.с.р. водно-спиртовый раствор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в.э. водная эмульсия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д.в. действующее вещество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ж. жидкий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к.с. концентрат суспензии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к.к.р. концентрат коллоидного раствора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к.н.э. концентрат наноэмульсии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к.э. концентрат эмульсии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м.д. масляная дисперсия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МДУ максимально допустимый уровень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м.к. масляный концентрат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м.к.с. микрокапсулированная суспензия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м.к.э. микрокапсулированная эмульсия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м.с. масляная суспензия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м.в.с.к. масляно-водный суспензионный концентрат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м.э. микроэмульсия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мас.к.э. масляный концентрат эмульсии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мас.э. масляная эмульсия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мас.экстр. масляный экстракт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ПДК предельно-допустимая концентрация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р.п. растворимый порошок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с.к. суспензионный концентрат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с.п. смачивающийся порошок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с.т.с. сухая текучая суспензия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сух.п. сухой порошок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с.э. суспензионная эмульсия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таб. таблетка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т.к.с. текучий концентрат суспензии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т.пс. текучая паста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УМО ультрамалообъемное опрыскивание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э.м.в. эмульсия масляно-водная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э.к. эмульгируемый концентрат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