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92b2" w14:textId="06f9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 приобретения использования) под урожай 2015 года семян первой репродукции и гибридов первого поколения по зонам и в разрезе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13 июля 2015 года № 298. Зарегистрировано Департаментом юстиции Костанайской области 10 августа 2015 года № 5786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"Об утверждении Правил субсидирования развития семеноводства"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минимальные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(использования) под урожай 2015 года семян первой репродукции и гибридов первого поколения по зонам и в разрезе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"12" июля 2015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2015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298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 семян первой репродукции и гибридов первого поколения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313"/>
        <w:gridCol w:w="2053"/>
        <w:gridCol w:w="2053"/>
        <w:gridCol w:w="2953"/>
      </w:tblGrid>
      <w:tr>
        <w:trPr>
          <w:trHeight w:val="114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приобретения (использования) семян первой репродукции и гибридов первого поколения на 1 гектар, килограмм*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1 зоне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2 зоне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3 зоне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5,172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10,707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7,669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10,396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4,404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4,871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8,580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8,667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(гибрид)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15,342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11,816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9,280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0,226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сорт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(гибрид)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10,400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Горчица, прочие масличные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205,357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168,878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152,133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15,600**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13,000**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11,700**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15,600**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13,000**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13,000**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