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d061" w14:textId="e69d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2014 года № 354 "Об областном бюджете Костанайской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августа 2015 года № 432. Зарегистрировано Департаментом юстиции Костанайской области 13 августа 2015 года № 5798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декабря 2014 года № 354 «Об областном бюджете Костанайской области на 2015-2017 годы» (зарегистрировано в Реестре государственной регистрации нормативных правовых актов № 5237, опубликовано 27 декабря 2014 года в газете «Костанайские новости»)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Костанайской области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129165831,3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5469547,0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1337037,9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14775,6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122344470,8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129207473,1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3396267,4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4740397,0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1344129,6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-3437909,2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3437909,2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Утвердить резерв местного исполнительного органа Костанайской области на 2015 год в сумме 76639,0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Спанов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2015 года № 432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87"/>
        <w:gridCol w:w="638"/>
        <w:gridCol w:w="465"/>
        <w:gridCol w:w="7847"/>
        <w:gridCol w:w="20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129165831,3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5469547,0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5469547,0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5469022,3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1337037,9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67174,3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24606,5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1187,3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34639,1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972,2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5769,2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16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473371,9</w:t>
            </w:r>
          </w:p>
        </w:tc>
      </w:tr>
      <w:tr>
        <w:trPr>
          <w:trHeight w:val="18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473371,9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793629,1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793629,1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14775,6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14775,6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14775,6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122344470,8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18698348,8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18698348,8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103646122,0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103646122,0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86"/>
        <w:gridCol w:w="636"/>
        <w:gridCol w:w="722"/>
        <w:gridCol w:w="7597"/>
        <w:gridCol w:w="20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129207473,1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4511794,5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879186,5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47563,4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666127,3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592151,9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61365,4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165495,8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165428,8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3463174,6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3439828,0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126831,1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3308366,0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23346,6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122953,2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122953,2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122253,2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46480,2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46480,2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20867,2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28043,0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8428,0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6014008,6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5990594,6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5990594,6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5581436,6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54035,0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9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13435795,9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1809231,0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1809231,0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1809231,0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2930708,6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2455256,8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1170016,0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474190,8</w:t>
            </w:r>
          </w:p>
        </w:tc>
      </w:tr>
      <w:tr>
        <w:trPr>
          <w:trHeight w:val="10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811050,0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475451,8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475451,8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5753867,7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5536994,7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5536994,7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2932849,6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1027814,6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106247,5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239648,2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45290,4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517283,5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1905035,0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1905035,0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29433889,1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1238179,2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1238179,2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344579,2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10076961,6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10076961,6</w:t>
            </w:r>
          </w:p>
        </w:tc>
      </w:tr>
      <w:tr>
        <w:trPr>
          <w:trHeight w:val="13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4147396,6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317442,0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750405,0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305957,0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742590,0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476068,0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979115,0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61294,0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2296694,0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13755130,0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13755130,0</w:t>
            </w:r>
          </w:p>
        </w:tc>
      </w:tr>
      <w:tr>
        <w:trPr>
          <w:trHeight w:val="10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673067,0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294755,0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12418600,0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741542,6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741542,6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58739,6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3622075,7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1619502,1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339124,2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1032007,9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2002573,6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1905039,4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97534,2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4395960,9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2670717,8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1776510,2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617338,8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783666,0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128141,2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247364,2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877463,6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838462,6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675529,0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675529,0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317007,0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28079,0</w:t>
            </w:r>
          </w:p>
        </w:tc>
      </w:tr>
      <w:tr>
        <w:trPr>
          <w:trHeight w:val="11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1049714,1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961647,7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117000,8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659008,0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143806,1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39136,0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48930,4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48052,4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11587968,4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2782395,2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30725,0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6632,4</w:t>
            </w:r>
          </w:p>
        </w:tc>
      </w:tr>
      <w:tr>
        <w:trPr>
          <w:trHeight w:val="10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2432787,8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537216,0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1895571,8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288556,0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288556,0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8805573,2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4792299,9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635418,0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4156881,9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4013273,3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69046,8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3599075,4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153693,1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99504,0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4158131,6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1029054,0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1029054,0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651939,0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2143406,4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354424,4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354424,4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1788982,0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34912,0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1525712,0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797921,0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255251,4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228527,4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210534,6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210534,6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184554,2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109096,0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49302,0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1169685,0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378667,0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378667,0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378667,0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791018,0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791018,0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781018,0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19982375,3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17835506,5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17663051,1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121698,8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880402,3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3996,0</w:t>
            </w:r>
          </w:p>
        </w:tc>
      </w:tr>
      <w:tr>
        <w:trPr>
          <w:trHeight w:val="17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6816860,0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3207208,0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103777,0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1248460,0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383898,0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355943,0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129807,0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4408288,0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172455,4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58514,4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17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516695,9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515696,0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665481,2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665481,2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650309,2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165872,9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165872,9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75494,9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77183,8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43213,8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43177,8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33970,0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721635,0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719785,0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14026,0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705759,0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171400,2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171400,2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82991,2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32528,2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6500800,9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4709157,5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4709157,5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680120,8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1579138,0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645881,0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1804017,7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1791643,4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751281,2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48641,2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134755,0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566888,0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1040362,2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1040362,2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5743583,1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1483030,0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1483030,0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1078930,0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4260553,1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2376769,0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76639,0</w:t>
            </w:r>
          </w:p>
        </w:tc>
      </w:tr>
      <w:tr>
        <w:trPr>
          <w:trHeight w:val="20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2300130,0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102402,2</w:t>
            </w:r>
          </w:p>
        </w:tc>
      </w:tr>
      <w:tr>
        <w:trPr>
          <w:trHeight w:val="16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102402,2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245591,0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80252,0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164706,0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337269,5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281713,5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281773,8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 года»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84913,1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196860,7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916747,6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46409,0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661447,6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11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110932,0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778,1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22007554,5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22007554,5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22007554,5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20684673,0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22386,3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1166941,2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3396267,4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4740397,0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3472353,0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3472353,0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1371944,0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1371944,0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2100409,0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2100409,0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86"/>
        <w:gridCol w:w="636"/>
        <w:gridCol w:w="722"/>
        <w:gridCol w:w="7554"/>
        <w:gridCol w:w="20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1344129,6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1344129,6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1344129,6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1343959,0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-3437909,2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3437909,2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2015 года № 432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86"/>
        <w:gridCol w:w="636"/>
        <w:gridCol w:w="722"/>
        <w:gridCol w:w="7637"/>
        <w:gridCol w:w="20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104656452,0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6514239,0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6514239,0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6513555,0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3363,0</w:t>
            </w:r>
          </w:p>
        </w:tc>
      </w:tr>
      <w:tr>
        <w:trPr>
          <w:trHeight w:val="16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</w:p>
        </w:tc>
      </w:tr>
      <w:tr>
        <w:trPr>
          <w:trHeight w:val="18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98077550,0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23590626,0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23590626,0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74486924,0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74486924,0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89"/>
        <w:gridCol w:w="661"/>
        <w:gridCol w:w="661"/>
        <w:gridCol w:w="7679"/>
        <w:gridCol w:w="20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104656452,0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1266123,0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929541,0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48866,0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708784,0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679571,0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171891,0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155453,0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150087,0</w:t>
            </w:r>
          </w:p>
        </w:tc>
      </w:tr>
      <w:tr>
        <w:trPr>
          <w:trHeight w:val="9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129589,0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129589,0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48097,0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57071,0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7786219,0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7786219,0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6096429,0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5935295,0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55087,0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1689790,0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1689790,0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10662890,0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2253794,0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1760030,0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1236643,0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523387,0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493764,0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493764,0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5556637,0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218357,0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5338280,0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5338280,0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104534,0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2747925,0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765922,0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126751,0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1982003,0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1922003,0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9341071,0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1272458,0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1272458,0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837347,0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307611,0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4768842,0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4768842,0</w:t>
            </w:r>
          </w:p>
        </w:tc>
      </w:tr>
      <w:tr>
        <w:trPr>
          <w:trHeight w:val="13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4356683,0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93762,0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91637,0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1282962,0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1282962,0</w:t>
            </w:r>
          </w:p>
        </w:tc>
      </w:tr>
      <w:tr>
        <w:trPr>
          <w:trHeight w:val="10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543632,0</w:t>
            </w:r>
          </w:p>
        </w:tc>
      </w:tr>
      <w:tr>
        <w:trPr>
          <w:trHeight w:val="12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627799,0</w:t>
            </w:r>
          </w:p>
        </w:tc>
      </w:tr>
      <w:tr>
        <w:trPr>
          <w:trHeight w:val="7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776493,0</w:t>
            </w:r>
          </w:p>
        </w:tc>
      </w:tr>
      <w:tr>
        <w:trPr>
          <w:trHeight w:val="12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711212,0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1240316,0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1205992,0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124560,0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99744,0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795786,0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3265289,0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2779031,0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1834782,0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631672,0</w:t>
            </w:r>
          </w:p>
        </w:tc>
      </w:tr>
      <w:tr>
        <w:trPr>
          <w:trHeight w:val="10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811248,0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134266,0</w:t>
            </w:r>
          </w:p>
        </w:tc>
      </w:tr>
      <w:tr>
        <w:trPr>
          <w:trHeight w:val="12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942670,0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902251,0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322589,0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322589,0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322589,0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163669,0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128305,0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35364,0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13146878,0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1659506,0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1659506,0</w:t>
            </w:r>
          </w:p>
        </w:tc>
      </w:tr>
      <w:tr>
        <w:trPr>
          <w:trHeight w:val="10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238366,0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1421140,0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11487372,0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5886262,0</w:t>
            </w:r>
          </w:p>
        </w:tc>
      </w:tr>
      <w:tr>
        <w:trPr>
          <w:trHeight w:val="10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668243,0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5218019,0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5601110,0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380839,0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3433740,0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1109704,0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5744139,0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1012058,0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1012058,0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81082,0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3687791,0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1175368,0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708851,0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466517,0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2512423,0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1667137,0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755315,0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264886,0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265942,0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69454,0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110425,0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67177,0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1551176,0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1551176,0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1551176,0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131277,0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1419899,0</w:t>
            </w:r>
          </w:p>
        </w:tc>
      </w:tr>
      <w:tr>
        <w:trPr>
          <w:trHeight w:val="10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18895768,2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17710259,0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17667625,0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367549,0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</w:p>
        </w:tc>
      </w:tr>
      <w:tr>
        <w:trPr>
          <w:trHeight w:val="17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5187105,0</w:t>
            </w:r>
          </w:p>
        </w:tc>
      </w:tr>
      <w:tr>
        <w:trPr>
          <w:trHeight w:val="14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4284000,0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84041,0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4085547,0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3532766,0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42634,0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5884,0</w:t>
            </w:r>
          </w:p>
        </w:tc>
      </w:tr>
      <w:tr>
        <w:trPr>
          <w:trHeight w:val="17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278758,0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278758,0</w:t>
            </w:r>
          </w:p>
        </w:tc>
      </w:tr>
      <w:tr>
        <w:trPr>
          <w:trHeight w:val="12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699248,0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699248,0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143252,2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143252,2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71547,2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46187,0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98939,0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51358,0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8783796,0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8585883,0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8585883,0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2347041,0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1689678,0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2624794,0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1924370,0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197913,0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197913,0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52275,0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2799764,0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2799764,0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2451932,0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131578,0</w:t>
            </w:r>
          </w:p>
        </w:tc>
      </w:tr>
      <w:tr>
        <w:trPr>
          <w:trHeight w:val="20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2320354,0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119573,0</w:t>
            </w:r>
          </w:p>
        </w:tc>
      </w:tr>
      <w:tr>
        <w:trPr>
          <w:trHeight w:val="16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119573,0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83036,0</w:t>
            </w:r>
          </w:p>
        </w:tc>
      </w:tr>
      <w:tr>
        <w:trPr>
          <w:trHeight w:val="10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83036,0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145223,0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145223,0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1213338,0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1364797,0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  <w:tr>
        <w:trPr>
          <w:trHeight w:val="9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87"/>
        <w:gridCol w:w="637"/>
        <w:gridCol w:w="724"/>
        <w:gridCol w:w="7695"/>
        <w:gridCol w:w="19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-1213338,0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