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08867" w14:textId="dc088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животных на территории населенных пунктов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31 июля 2015 года № 420. Зарегистрировано Департаментом юстиции Костанайской области 10 сентября 2015 года № 5870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решения – в редакции решения маслихата Костанайской области от 27.06.2016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животных на территории населенных пунктов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Отменить решение Костанайского областного маслихата от 20 мая 2015 года № 403 "Об утверждении Правил содержания сельскохозяйственных животных на территории населенных пунктов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 Н. Садуакасов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июля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"Костанайская областная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территориальная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Комитета ветеринарного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надзора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хозяйства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 У. Батырбеков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июля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"Управление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 Б. Мурзин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июля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"Управление ветеринарии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 Б. Кайыпбай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июля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животных на территории населенных пунктов Костанайской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животных на территории населенных пунктов Костанайской области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 (далее – Закон "О ветеринарии") и определяют порядок содержания животных на территории населенных пунктов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распространяются на физических и юридических лиц, содержащих животных (далее - владельцы).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 случаях, неурегулированных настоящими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Правилами</w:t>
      </w:r>
      <w:r>
        <w:rPr>
          <w:rFonts w:ascii="Times New Roman"/>
          <w:b w:val="false"/>
          <w:i w:val="false"/>
          <w:color w:val="000000"/>
          <w:sz w:val="28"/>
        </w:rPr>
        <w:t>, следует руководствоваться нормами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содержания животных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Физические и юридические лица, содержащие животных, обеспечивают: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своевременную вакцинацию и диагностику своих животных для обеспечения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безопасность окружающих людей и животных, а также имущества от причинения вреда своими животными.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Выпас, а также передвижение животных от места их постоянного нахождения (содержания) до места выпаса и назад (далее - прогон), осуществляется под надзором владельцев животных либо лиц, ими уполномоченных.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Не допускается прогон животных через территории озеленительных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На землях населенного пункта не допускается выпас животных вне мест, определенных соответственно акимом города районного значения, поселка, села, сельского округа,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Аким соответствующей территории, в рамках своей компетенции, обеспечивает организацию мероприятий по выпасу животных, с учетом потребностей населения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