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20a2" w14:textId="8372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12 декабря 2014 года № 354 "Об областном бюджете Костанайской области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сентября 2015 года № 437. Зарегистрировано Департаментом юстиции Костанайской области 14 сентября 2015 года № 5871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12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2015-2017 годы" (зарегистрировано в Реестре государственной регистрации нормативных правовых актов под № 5237, опубликовано 27 декабря 2014 года в газете "Костанайские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III "Чистое бюджетное кредитование":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266 "Управление предпринимательства и индустриально-инновационного развития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50"/>
        <w:gridCol w:w="358"/>
        <w:gridCol w:w="1004"/>
        <w:gridCol w:w="7658"/>
        <w:gridCol w:w="2017"/>
      </w:tblGrid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71"/>
        <w:gridCol w:w="379"/>
        <w:gridCol w:w="981"/>
        <w:gridCol w:w="7686"/>
        <w:gridCol w:w="2013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104000,0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Е. 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