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ad4e" w14:textId="a84ad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архитектуры и градостроительства акимата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 сентября 2015 года № 377. Зарегистрировано Департаментом юстиции Костанайской области 17 сентября 2015 года № 5882. Утратило силу постановлением акимата Костанайской области от 23 сентября 2016 года № 438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Костанайской области от 23.09.2016 </w:t>
      </w:r>
      <w:r>
        <w:rPr>
          <w:rFonts w:ascii="Times New Roman"/>
          <w:b w:val="false"/>
          <w:i w:val="false"/>
          <w:color w:val="ff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архитектуры и градостроительства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377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архитектуры и градостроительства акимата Костанайской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архитектуры и градостроительства акимата Костанайской области" является государственным органом Республики Казахстан, осуществляющим реализацию государственной политики в области архитектуры и градостроительства.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"Управление архитектуры и градостроительства акимата Костанайской области"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"Управление архитектуры и градостроительства акимата Костанайской области" осуществляет свою деятельность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актами, а также настоящим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архитектуры и градостроительства акимата Костанайской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архитектуры и градостроительства акимата Костанайской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архитектуры и градостроительства акимата Костанайской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архитектуры и градостроительства акимата Костанайской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архитектуры и градостроительства акимата Костанайской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"Управление архитектуры и градостроительства акимата Костанайской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110000, Республика Казахстан, Костанайская область, город Костанай, проспект Аль-Фараби, 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"Управление архитектуры и градостроительства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архитектуры и градостроительства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"Управление архитектуры и градостроительства акимата Костанайской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"Управление архитектуры и градостроительства акимата Костанайской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архитектуры и градостроительства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архитектуры и градостроительства акимата Костанайской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"Управление архитектуры и градостроительства акимата Костанайской области" является оказание содействия развитию и совершенствованию государственной политики в сфере архитектуры и градостроительства.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реализация государственной политики в области архитектуры, градостроительства, развития производственной базы строительной индустрии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осуществление иных задач,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координация деятельности по реализации комплексной схемы градостроительного планирования территорий (проекта районной планировки области или ее части), утвержденных в установленном порядке генеральных планов населенных пунктов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внесение на рассмотрение областного маслихата проекта генерального плана города областного значения с расчетной численностью населения свыше ста тысяч жителей для последующего представления в Правительство Республики Казахстан на утверждение;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организация разработки и представление в Правительство Республики Казахстан на утверждение проектов комплексных схем градостроительного развития территории области (проектов районной планировки области), а также генеральных планов городов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представление на утверждение областному маслихату комплексных схем градостроительного развития территорий подведомственных городов областного значения и районов, а также проектов генеральных планов развития городов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представление на утверждение областному маслихату правил создания, содержания и защиты не входящих в лесной фонд Республики Казахстан озеленительных насаждений в пределах границ населенных пунктов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подготовка актов акимата области по утверждению и реализации градостроительных проектов (проектов детальной планировки, проектов застройки), разрабатываемых для развития утвержденных генеральных планов (комплексной схемы градостроительного планирования, проектов планировки)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оказание содействия в работе государственных органов архитектурно-строительного контроля и надзора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организация проведения комплексной градостроительной экспертизы проектов генеральных планов городов областного значения с расчетной численностью населения до ста тысяч жителей;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обеспечение ведения и наполнения информационной системы "Адресный регистр";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осуществление иных функции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в установленном законодательством порядке от государственных органов, организаций, их должностных лиц и физических лиц информацию и материалы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издавать правовые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организовывать и осуществлять в установленном законодательством Республики Казахстан порядке защиту прав и интересов государственного учреждения "Управление архитектуры и градостроительства акимата Костанайской области" в судах;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давать юридическим и физическим лицам разъяснения по вопросам, отнесенным к компетенции государственного учреждения "Управление архитектуры и градостроительства акимата Костанайской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принимать и рассматривать обращения физических и юридических лиц в порядке и сроки,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направлять в пределах своей компетенции предложения в вышестоящие государственные органы по внесению изменений в действующее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осуществлять иные права и обязанности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"Управление архитектуры и градостроительства акимата Костанайской области" осуществляется руководителем, который несет персональную ответственность за выполнение возложенных на государственное учреждение "Управление архитектуры и градостроительства акимата Костанайской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"Управление архитектуры и градостроительства акимата Костанайской области" назначается на должность и освобождается от должности акимом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"Управление архитектуры и градостроительства акимата Костанайской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назначает на должности и освобождает от должностей работников государственного учреждения "Управление архитектуры и градостроительства акимата Костанайской области"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определяет обязанности и полномочия работников государственного учреждения "Управление архитектуры и градостроительства акимата Костанайской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решает вопросы поощрения, оказания материальной помощи, наложения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представляет государственное учреждение "Управление архитектуры и градостроительства акимата Костанайской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>в государственных органах,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утверждает план финансирования по обязательствам и платежам государственного учреждения "Управление архитектуры и градостроительства акимата Костанайской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несет персональную ответственность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Исполнение полномочий руководителя государственного учреждения "Управление архитектуры и градостроительства акимата Костанайской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"Управление архитектуры и градостроительства акимата Костанайской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архитектуры и градостроительства акимата Костанайской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"Управление архитектуры и градостроительства акимата Костанайской области",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"Управление архитектуры и градостроительства акимата Костанайской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"Управление архитектуры и градостроительства акимата Костанайской области"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