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cc022" w14:textId="accc0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17 апреля 2015 года № 156 "Об утверждении Положения о государственном учреждении Управление энергетики и жилищно-коммунального хозяйства акимата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10 сентября 2015 года № 381. Зарегистрировано Департаментом юстиции Костанайской области 23 сентября 2015 года № 5901. Утратило силу постановлением акимата Костанайской области от 20 июня 2017 года № 309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акимата Костанайской области от 20.06.2017 </w:t>
      </w:r>
      <w:r>
        <w:rPr>
          <w:rFonts w:ascii="Times New Roman"/>
          <w:b w:val="false"/>
          <w:i w:val="false"/>
          <w:color w:val="ff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17 апреля 2015 года № 156 "Об утверждении Положения о государственном учреждении Управление энергетики и жилищно-коммунального хозяйства акимата Костанайской области" (зарегистрировано в Реестре государственной регистрации нормативных правовых актов под № 5609, опубликовано 2 июня 2015 года в газете "Қостанай таңы")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энергетики и жилищно-коммунального хозяйства акимата Костанайской области", утвержденном вышеуказанным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"9. Местонахождение юридического лица: 110000, Республика Казахстан, Костанайская область, город Костанай, улица А. Касымканова, дом 36.";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исключить.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истечение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