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85a1" w14:textId="4878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декабря 2014 года № 354 "Об областном бюджете Костанайской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14 октября 2015 года № 440. Зарегистрировано Департаментом юстиции Костанайской области 15 октября 2015 года № 5936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12 декабря 2014 года № 354 «Об областном бюджете Костанайской области на 2015-2017 годы» (зарегистрировано в Реестре государственной регистрации нормативных правовых актов № 5237, опубликовано 27 декабря 2014 года в газете «Костанайские новости»)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Костанайской области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129741395,5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5404907,2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1960964,4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11002,9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122364521,0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129783037,3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3396267,4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4740397,0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1344129,6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-3437909,2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3437909,2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2015 год нормативы распределения доходов в бюджеты районов и городов областного значения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индивидуальному подоходному налогу с доходов, облагаемых у источника выплаты и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Алтынсаринский район – 70,4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 – 64,3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 – 54,7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 – 17,8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 – 23,3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 – 37,1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Карасуский район – 32,4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 – 31,1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 – 14,7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 – 68,3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Аркалык – 89,3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Костанай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Лисаковск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Рудный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индивидуальному подоходному налогу с доходов, не облагаемых у источника выплаты и индивидуальному подоходному налогу с доходов иностранных граждан, не облагаемых у источника выплаты, путем зачисления 100 процентов в бюджеты районов и городов областного значения.»;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2 - в редакции решения маслихата Костанайской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Е. 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октября 2015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2015 года № 440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354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790"/>
        <w:gridCol w:w="488"/>
        <w:gridCol w:w="403"/>
        <w:gridCol w:w="7158"/>
        <w:gridCol w:w="251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129741395,5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5404907,2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217159,0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217159,0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138355,0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138355,0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5049393,2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5048606,2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1960964,4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84375,2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24606,5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1187,3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40569,9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1069,4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5767,1</w:t>
            </w:r>
          </w:p>
        </w:tc>
      </w:tr>
      <w:tr>
        <w:trPr>
          <w:trHeight w:val="9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</w:p>
        </w:tc>
      </w:tr>
      <w:tr>
        <w:trPr>
          <w:trHeight w:val="9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</w:p>
        </w:tc>
      </w:tr>
      <w:tr>
        <w:trPr>
          <w:trHeight w:val="9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</w:tr>
      <w:tr>
        <w:trPr>
          <w:trHeight w:val="9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</w:tr>
      <w:tr>
        <w:trPr>
          <w:trHeight w:val="16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838075,8</w:t>
            </w:r>
          </w:p>
        </w:tc>
      </w:tr>
      <w:tr>
        <w:trPr>
          <w:trHeight w:val="18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838075,8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1035650,8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1035650,8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11002,9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11002,9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11002,9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122364521,0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18718399,0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18718399,0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18630225,0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103646122,0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103646122,0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06"/>
        <w:gridCol w:w="699"/>
        <w:gridCol w:w="742"/>
        <w:gridCol w:w="7065"/>
        <w:gridCol w:w="25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129783037,3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5491281,9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874186,5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47563,4</w:t>
            </w:r>
          </w:p>
        </w:tc>
      </w:tr>
      <w:tr>
        <w:trPr>
          <w:trHeight w:val="4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47563,4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661127,3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588677,9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</w:p>
        </w:tc>
      </w:tr>
      <w:tr>
        <w:trPr>
          <w:trHeight w:val="4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61365,4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165495,8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165428,8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4448182,0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4426432,0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127387,5</w:t>
            </w:r>
          </w:p>
        </w:tc>
      </w:tr>
      <w:tr>
        <w:trPr>
          <w:trHeight w:val="9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3323,4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4295392,0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21750,0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19031,8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122433,2</w:t>
            </w:r>
          </w:p>
        </w:tc>
      </w:tr>
      <w:tr>
        <w:trPr>
          <w:trHeight w:val="4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122433,2</w:t>
            </w:r>
          </w:p>
        </w:tc>
      </w:tr>
      <w:tr>
        <w:trPr>
          <w:trHeight w:val="10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121733,2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46480,2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46480,2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20867,2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25210,8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65704,0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65704,0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23661,0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25280,0</w:t>
            </w:r>
          </w:p>
        </w:tc>
      </w:tr>
      <w:tr>
        <w:trPr>
          <w:trHeight w:val="10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8428,0</w:t>
            </w:r>
          </w:p>
        </w:tc>
      </w:tr>
      <w:tr>
        <w:trPr>
          <w:trHeight w:val="7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5978239,2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5954825,2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5954825,2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5536382,6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255300,6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51898,0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42672,0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9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13357467,0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1809231,0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1809231,0</w:t>
            </w:r>
          </w:p>
        </w:tc>
      </w:tr>
      <w:tr>
        <w:trPr>
          <w:trHeight w:val="10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1809231,0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2904903,4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2429451,6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1165174,0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453227,6</w:t>
            </w:r>
          </w:p>
        </w:tc>
      </w:tr>
      <w:tr>
        <w:trPr>
          <w:trHeight w:val="10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811050,0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475451,8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475451,8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5753921,7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216873,0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216873,0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5537048,7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5537048,7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2880271,9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996611,8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104061,5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11021,4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239648,2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34447,0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45231,1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486297,6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1883660,1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1883660,1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29308283,8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1232116,2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1232116,2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772983,0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338516,2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120617,0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10002068,8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10002068,8</w:t>
            </w:r>
          </w:p>
        </w:tc>
      </w:tr>
      <w:tr>
        <w:trPr>
          <w:trHeight w:val="13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4075841,6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317442,0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747699,0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305957,0</w:t>
            </w:r>
          </w:p>
        </w:tc>
      </w:tr>
      <w:tr>
        <w:trPr>
          <w:trHeight w:val="13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742590,0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476068,0</w:t>
            </w:r>
          </w:p>
        </w:tc>
      </w:tr>
      <w:tr>
        <w:trPr>
          <w:trHeight w:val="9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979115,0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61294,0</w:t>
            </w:r>
          </w:p>
        </w:tc>
      </w:tr>
      <w:tr>
        <w:trPr>
          <w:trHeight w:val="9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2296062,2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13818467,8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13818467,8</w:t>
            </w:r>
          </w:p>
        </w:tc>
      </w:tr>
      <w:tr>
        <w:trPr>
          <w:trHeight w:val="10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743585,3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294755,0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12418600,0</w:t>
            </w:r>
          </w:p>
        </w:tc>
      </w:tr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361527,5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740842,6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740842,6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682803,0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58039,6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3514788,4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1521682,1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116261,0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339124,2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95364,0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23721,0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931587,9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1993106,3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1895304,4</w:t>
            </w:r>
          </w:p>
        </w:tc>
      </w:tr>
      <w:tr>
        <w:trPr>
          <w:trHeight w:val="10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97801,9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4332368,1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2627645,2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1776510,2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617338,8</w:t>
            </w:r>
          </w:p>
        </w:tc>
      </w:tr>
      <w:tr>
        <w:trPr>
          <w:trHeight w:val="10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783666,0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128141,2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247364,2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832928,2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793927,2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18206,8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18206,8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662971,9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662971,9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304449,9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28079,0</w:t>
            </w:r>
          </w:p>
        </w:tc>
      </w:tr>
      <w:tr>
        <w:trPr>
          <w:trHeight w:val="11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322542,0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1041751,0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953698,1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114311,5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659008,0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6251,8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138545,8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39122,5</w:t>
            </w:r>
          </w:p>
        </w:tc>
      </w:tr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39122,5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48930,4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48052,4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11493190,2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2733494,6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9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14031,7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</w:p>
        </w:tc>
      </w:tr>
      <w:tr>
        <w:trPr>
          <w:trHeight w:val="10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6632,4</w:t>
            </w:r>
          </w:p>
        </w:tc>
      </w:tr>
      <w:tr>
        <w:trPr>
          <w:trHeight w:val="10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2391267,5</w:t>
            </w:r>
          </w:p>
        </w:tc>
      </w:tr>
      <w:tr>
        <w:trPr>
          <w:trHeight w:val="10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537216,0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1854051,5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288556,0</w:t>
            </w:r>
          </w:p>
        </w:tc>
      </w:tr>
      <w:tr>
        <w:trPr>
          <w:trHeight w:val="10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288556,0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8759695,6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4761697,8</w:t>
            </w:r>
          </w:p>
        </w:tc>
      </w:tr>
      <w:tr>
        <w:trPr>
          <w:trHeight w:val="10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610284,8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4151413,0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3997997,8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69046,8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70946,5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</w:tr>
      <w:tr>
        <w:trPr>
          <w:trHeight w:val="10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3582892,4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138611,1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121504,0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4620989,0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1035546,7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1035546,7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68666,7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659939,0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2614290,1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259472,5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259472,5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2354817,6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34912,0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2091547,6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797451,0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255251,4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228527,4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210534,6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210534,6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268074,0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268074,0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63591,0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35214,0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170505,2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61409,2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35253,0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1163492,8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378667,0</w:t>
            </w:r>
          </w:p>
        </w:tc>
      </w:tr>
      <w:tr>
        <w:trPr>
          <w:trHeight w:val="7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378667,0</w:t>
            </w:r>
          </w:p>
        </w:tc>
      </w:tr>
      <w:tr>
        <w:trPr>
          <w:trHeight w:val="9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378667,0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784825,8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784825,8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774825,8</w:t>
            </w:r>
          </w:p>
        </w:tc>
      </w:tr>
      <w:tr>
        <w:trPr>
          <w:trHeight w:val="9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19760767,4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17620315,0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17447859,6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121698,8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665210,8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3996,0</w:t>
            </w:r>
          </w:p>
        </w:tc>
      </w:tr>
      <w:tr>
        <w:trPr>
          <w:trHeight w:val="17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7826941,4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2849658,0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103777,0</w:t>
            </w:r>
          </w:p>
        </w:tc>
      </w:tr>
      <w:tr>
        <w:trPr>
          <w:trHeight w:val="10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395928,6</w:t>
            </w:r>
          </w:p>
        </w:tc>
      </w:tr>
      <w:tr>
        <w:trPr>
          <w:trHeight w:val="10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383898,0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355943,0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129807,0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4608288,0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172455,4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58514,4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17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32442,0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74317,0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516240,4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515696,0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666414,2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666414,2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651151,2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159094,3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159094,3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73362,9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83931,4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77068,5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43098,5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43062,5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33970,0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721635,0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719785,0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14026,0</w:t>
            </w:r>
          </w:p>
        </w:tc>
      </w:tr>
      <w:tr>
        <w:trPr>
          <w:trHeight w:val="7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705759,0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171400,2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171400,2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49753,0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49753,0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82991,2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32528,2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6429367,3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4643027,3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4643027,3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661990,6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1579138,0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597881,0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1804017,7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1786340,0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859752,3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48641,2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134755,0</w:t>
            </w:r>
          </w:p>
        </w:tc>
      </w:tr>
      <w:tr>
        <w:trPr>
          <w:trHeight w:val="4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676168,0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5575364,7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1483030,0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1483030,0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1078930,0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2020»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4092334,7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2312874,5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12744,5</w:t>
            </w:r>
          </w:p>
        </w:tc>
      </w:tr>
      <w:tr>
        <w:trPr>
          <w:trHeight w:val="20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2300130,0</w:t>
            </w:r>
          </w:p>
        </w:tc>
      </w:tr>
      <w:tr>
        <w:trPr>
          <w:trHeight w:val="4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5528,3</w:t>
            </w:r>
          </w:p>
        </w:tc>
      </w:tr>
      <w:tr>
        <w:trPr>
          <w:trHeight w:val="16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5528,3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245591,0</w:t>
            </w:r>
          </w:p>
        </w:tc>
      </w:tr>
      <w:tr>
        <w:trPr>
          <w:trHeight w:val="10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80252,0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39667,0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моногородах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77039,0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346469,5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290913,5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283104,3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 года»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86243,6</w:t>
            </w:r>
          </w:p>
        </w:tc>
      </w:tr>
      <w:tr>
        <w:trPr>
          <w:trHeight w:val="10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196860,7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898767,1</w:t>
            </w:r>
          </w:p>
        </w:tc>
      </w:tr>
      <w:tr>
        <w:trPr>
          <w:trHeight w:val="10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46409,0</w:t>
            </w:r>
          </w:p>
        </w:tc>
      </w:tr>
      <w:tr>
        <w:trPr>
          <w:trHeight w:val="7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652247,6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397,5</w:t>
            </w:r>
          </w:p>
        </w:tc>
      </w:tr>
      <w:tr>
        <w:trPr>
          <w:trHeight w:val="10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110932,0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88781,0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788,5</w:t>
            </w:r>
          </w:p>
        </w:tc>
      </w:tr>
      <w:tr>
        <w:trPr>
          <w:trHeight w:val="9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22009053,2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22009053,2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22009053,2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20684673,0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42949,7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22386,3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92103,0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1166941,2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3396267,4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4740397,0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564175,0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564175,0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564175,0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564175,0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3472353,0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3472353,0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1371944,0</w:t>
            </w:r>
          </w:p>
        </w:tc>
      </w:tr>
      <w:tr>
        <w:trPr>
          <w:trHeight w:val="8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1371944,0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2100409,0</w:t>
            </w:r>
          </w:p>
        </w:tc>
      </w:tr>
      <w:tr>
        <w:trPr>
          <w:trHeight w:val="10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2100409,0</w:t>
            </w:r>
          </w:p>
        </w:tc>
      </w:tr>
      <w:tr>
        <w:trPr>
          <w:trHeight w:val="9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599869,0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87"/>
        <w:gridCol w:w="616"/>
        <w:gridCol w:w="681"/>
        <w:gridCol w:w="7286"/>
        <w:gridCol w:w="244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1344129,6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1344129,6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1344129,6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1343959,0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-3437909,2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3437909,2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2015 года № 440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354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9"/>
        <w:gridCol w:w="592"/>
        <w:gridCol w:w="742"/>
        <w:gridCol w:w="7089"/>
        <w:gridCol w:w="24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104656452,0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6514239,0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6514239,0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6513555,0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41279,0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3363,0</w:t>
            </w:r>
          </w:p>
        </w:tc>
      </w:tr>
      <w:tr>
        <w:trPr>
          <w:trHeight w:val="16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1371,0</w:t>
            </w:r>
          </w:p>
        </w:tc>
      </w:tr>
      <w:tr>
        <w:trPr>
          <w:trHeight w:val="18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98077550,0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23590626,0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23590626,0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74486924,0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74486924,0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97"/>
        <w:gridCol w:w="748"/>
        <w:gridCol w:w="726"/>
        <w:gridCol w:w="6859"/>
        <w:gridCol w:w="24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104658452,0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1266123,0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929541,0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48866,0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48866,0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708784,0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679571,0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171891,0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158896,0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155453,0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150087,0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3443,0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129589,0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129589,0</w:t>
            </w:r>
          </w:p>
        </w:tc>
      </w:tr>
      <w:tr>
        <w:trPr>
          <w:trHeight w:val="10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48097,0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48097,0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92846,0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57071,0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35775,0</w:t>
            </w:r>
          </w:p>
        </w:tc>
      </w:tr>
      <w:tr>
        <w:trPr>
          <w:trHeight w:val="10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35775,0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7786219,0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7786219,0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6096429,0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5935295,0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55087,0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57545,0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1689790,0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1689790,0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10807998,9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2253794,0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1760030,0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1236643,0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523387,0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493764,0</w:t>
            </w:r>
          </w:p>
        </w:tc>
      </w:tr>
      <w:tr>
        <w:trPr>
          <w:trHeight w:val="4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493764,0</w:t>
            </w:r>
          </w:p>
        </w:tc>
      </w:tr>
      <w:tr>
        <w:trPr>
          <w:trHeight w:val="4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5556637,0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218357,0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218357,0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5338280,0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5338280,0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104534,0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94755,0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94755,0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2893033,9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765922,0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126751,0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274700,0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38525,0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2127111,9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2067111,9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9341071,0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1272458,0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1272458,0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837347,0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307611,0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127500,0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4768842,0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4768842,0</w:t>
            </w:r>
          </w:p>
        </w:tc>
      </w:tr>
      <w:tr>
        <w:trPr>
          <w:trHeight w:val="13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4356683,0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93762,0</w:t>
            </w:r>
          </w:p>
        </w:tc>
      </w:tr>
      <w:tr>
        <w:trPr>
          <w:trHeight w:val="9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91637,0</w:t>
            </w:r>
          </w:p>
        </w:tc>
      </w:tr>
      <w:tr>
        <w:trPr>
          <w:trHeight w:val="9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226760,0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1282962,0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1282962,0</w:t>
            </w:r>
          </w:p>
        </w:tc>
      </w:tr>
      <w:tr>
        <w:trPr>
          <w:trHeight w:val="10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543632,0</w:t>
            </w:r>
          </w:p>
        </w:tc>
      </w:tr>
      <w:tr>
        <w:trPr>
          <w:trHeight w:val="12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627799,0</w:t>
            </w:r>
          </w:p>
        </w:tc>
      </w:tr>
      <w:tr>
        <w:trPr>
          <w:trHeight w:val="7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776493,0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776493,0</w:t>
            </w:r>
          </w:p>
        </w:tc>
      </w:tr>
      <w:tr>
        <w:trPr>
          <w:trHeight w:val="12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711212,0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1240316,0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1205992,0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124560,0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99744,0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795786,0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3265289,0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2779031,0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1834782,0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631672,0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811248,0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134266,0</w:t>
            </w:r>
          </w:p>
        </w:tc>
      </w:tr>
      <w:tr>
        <w:trPr>
          <w:trHeight w:val="12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257596,0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942670,0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902251,0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1579,0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322589,0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322589,0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322589,0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163669,0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128305,0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5201,0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35364,0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13176878,0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1664506,0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1664506,0</w:t>
            </w:r>
          </w:p>
        </w:tc>
      </w:tr>
      <w:tr>
        <w:trPr>
          <w:trHeight w:val="10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238366,0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1426140,0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11512372,0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5911262,0</w:t>
            </w:r>
          </w:p>
        </w:tc>
      </w:tr>
      <w:tr>
        <w:trPr>
          <w:trHeight w:val="10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693243,0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5218019,0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5601110,0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65238,0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380839,0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3433740,0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1109704,0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411589,0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5744139,0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1012058,0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1012058,0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81082,0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218433,0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3687791,0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1175368,0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708851,0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466517,0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2512423,0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52615,0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1667137,0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755315,0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830005,0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264886,0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238475,0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229723,0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229723,0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265942,0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69454,0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35212,0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110425,0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110425,0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67177,0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1551176,0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1551176,0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1551176,0</w:t>
            </w:r>
          </w:p>
        </w:tc>
      </w:tr>
      <w:tr>
        <w:trPr>
          <w:trHeight w:val="7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131277,0</w:t>
            </w:r>
          </w:p>
        </w:tc>
      </w:tr>
      <w:tr>
        <w:trPr>
          <w:trHeight w:val="4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1419899,0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18895768,2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17710259,0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17667625,0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120040,0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367549,0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</w:p>
        </w:tc>
      </w:tr>
      <w:tr>
        <w:trPr>
          <w:trHeight w:val="17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5187105,0</w:t>
            </w:r>
          </w:p>
        </w:tc>
      </w:tr>
      <w:tr>
        <w:trPr>
          <w:trHeight w:val="14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4284000,0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84041,0</w:t>
            </w:r>
          </w:p>
        </w:tc>
      </w:tr>
      <w:tr>
        <w:trPr>
          <w:trHeight w:val="10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7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4085547,0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3532766,0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42634,0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5884,0</w:t>
            </w:r>
          </w:p>
        </w:tc>
      </w:tr>
      <w:tr>
        <w:trPr>
          <w:trHeight w:val="17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278758,0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278758,0</w:t>
            </w:r>
          </w:p>
        </w:tc>
      </w:tr>
      <w:tr>
        <w:trPr>
          <w:trHeight w:val="12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278758,0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699248,0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699248,0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684063,0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143252,2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143252,2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71705,0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71547,2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46187,0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46187,0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</w:p>
        </w:tc>
      </w:tr>
      <w:tr>
        <w:trPr>
          <w:trHeight w:val="4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98939,0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51358,0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9226331,5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8914644,0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8914644,0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2633802,0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1689678,0</w:t>
            </w:r>
          </w:p>
        </w:tc>
      </w:tr>
      <w:tr>
        <w:trPr>
          <w:trHeight w:val="7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2666794,0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1924370,0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311687,5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197913,0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52275,0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145638,0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113774,5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113774,5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2799764,0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2799764,0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2451932,0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131578,0</w:t>
            </w:r>
          </w:p>
        </w:tc>
      </w:tr>
      <w:tr>
        <w:trPr>
          <w:trHeight w:val="20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2320354,0</w:t>
            </w:r>
          </w:p>
        </w:tc>
      </w:tr>
      <w:tr>
        <w:trPr>
          <w:trHeight w:val="4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119573,0</w:t>
            </w:r>
          </w:p>
        </w:tc>
      </w:tr>
      <w:tr>
        <w:trPr>
          <w:trHeight w:val="16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119573,0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83036,0</w:t>
            </w:r>
          </w:p>
        </w:tc>
      </w:tr>
      <w:tr>
        <w:trPr>
          <w:trHeight w:val="10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83036,0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145223,0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145223,0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1211338,0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1364797,0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978000,0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978000,0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978000,0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978000,0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386797,0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86"/>
        <w:gridCol w:w="486"/>
        <w:gridCol w:w="658"/>
        <w:gridCol w:w="7339"/>
        <w:gridCol w:w="24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153459,0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153459,0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-1213338,0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