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b28b" w14:textId="f89b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электроснабжению и теплоснабжению для потребителей, не имеющих приборов учета в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октября 2015 года № 455. Зарегистрировано Департаментом юстиции Костанайской области 2 декабря 2015 года № 6031. Утратило силу постановлением акимата Костанайской области от 5 сентября 2016 года № 418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норму потребления коммунальных услуг по теплоснабжению для потребителей, не имеющих приборов учета, в размере 0,032 гигакалорий/м2 в месяц, на отопительный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потребления коммунальных услуг по электроснабжению для потребителей, не имеющих приборов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2015 года № 455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электроснабжению для потребителей, не имеющих приборов учета (киловатт-час)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902"/>
        <w:gridCol w:w="1902"/>
        <w:gridCol w:w="1902"/>
        <w:gridCol w:w="1902"/>
        <w:gridCol w:w="1903"/>
        <w:gridCol w:w="1903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1-комнатное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2-комнатное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3-комнатное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4-комнатное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5-комнатное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6-комнатное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902"/>
        <w:gridCol w:w="1902"/>
        <w:gridCol w:w="1902"/>
        <w:gridCol w:w="1902"/>
        <w:gridCol w:w="1903"/>
        <w:gridCol w:w="1903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1-комнатное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2-комнатное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3-комнатное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4-комнатное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5-комнатное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6-комнатное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