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3b66" w14:textId="5f83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строительства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ноября 2015 года № 507. Зарегистрировано Департаментом юстиции Костанайской области 25 декабря 2015 года № 6085. Утратило силу постановлением акимата Костанайской области от 17 мая 2017 года № 259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Костанайской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строительства акимата Костанайской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строительства акимата Костанайской области"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"Управление строительства акимата Костанайской области" является государственным органом Республики Казахстан, осуществляющим руководство в сфере строительства и (или) реконструкции объектов, по которым государственное учреждение "Управление строительства акимата Костанайской области" является заказчиком и администратором бюджетных программ.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"Управление строительства акимата Костанайской области" не имеет подведомственных организаций.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"Управление строительства акимата Костанайской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"Управление строительства акимата Костанайской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"Управление строительства акимата Костанайской области" вступает в гражданско-правовые отношения от собственного имени.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"Управление строительства акимата Костанайской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"Управление строительства акимата Костанайской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строительства акимата Костанайской области" и другими актами предусмотренными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"Управление строительства акимата Костанайской области" утверждается в соответствии с действующим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110000, Республика Казахстан, Костанайская область, город Костанай, проспект Аль-Фараби, дом 112.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– в редакции постановления акимата Костанайской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- государственное учреждение "Управление строительства акимата Костанайской области".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строительства акимата Костанайской области".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"Управление строительства акимата Костанайской области" осуществляется из местного бюджета.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"Управление строительства акимата Костанайской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строительства акимата Костанайской области".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строительства акимата Костанайской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государственного учреждения "Управление строительства акимата Костанайской области": реализация государственной политики в сфере строительства на территории Костанайской области.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инвестиционных проектов (программ) по строительству за счет средств, поступающих из республиканского и местного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иных задач, предусмотренных законодательством Республики Казахстан.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функций заказчика строительства в процессе реализации инвестиционных проектов за счет средств, поступающих из республиканского и местного бюджетов, в соответствии с законодательством Республики Казахстан об архитектурной, градостроительной и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участие в приемке в эксплуатацию построенных объектов, по которым государственное учреждение "Управление строительства акимата Костанайской области" является заказчиком;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гендерной политики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иных функций, предусмотренных действующим законодательством Республики Казахстан.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организовывать и осуществлять в установленном законодательством порядке защиту прав и интересов государственного учреждения "Управление строительства акимата Костанайской области" в судах;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осуществлять контроль за ходом и качеством выполняемых подрядчиком (генеральным подрядчиком) работ и соблюдением сроков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контролировать деятельность технического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вести борьбу с коррупцией в пределах своей компетенции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обеспечить строительство объекта с сопровождением технического и авторского надзоров;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принимать меры к подрядчику (генеральному подрядчику) за неисполнение либо несвоевременное и некачественное исполнение указаний технического и авторского надзоров;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осуществлять иные права и обязанности в соответствии с действующим законодательством Республики Казахстан.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государственного учреждения "Управление строительства акимата Костанайской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строительства акимата Костанайской области" задач и осуществление им своих функций.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"Управление строительства акимата Костанайской области" назначается на должность и освобождается от должности акимом Костанайской области.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государственного учреждения "Управление строительства акимата Костанайской области"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государственного учреждения "Управление строительства акимата Костанайской области":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деятельностью государственного учреждения "Управление строительства акимата Костанайской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выполнение возложенных на государственное учреждение "Управление строительства акимата Костанайской области" функций, а также за непринятие мер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должность и освобождает от должности работников государственного учреждения "Управление строительства акимата Костанайской области" в установленном законом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определяет обязанности и полномочия работников государственного учреждения "Управление строительства акимата Костанайской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государственное учреждение "Управление строительства акимата Костанайской области" в органах и организациях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осуществляет в порядке, установленном законодательством Республики Казахстан поощрение сотрудников государственного учреждения "Управление строительства акимата Костанайской области", оказание материальной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налагает в порядке, установленном законодательством Республики Казахстан дисциплинарные взыскания на сотрудников государственного учреждения "Управление строительства акимата Костанайской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утверждает Положения об отделах государственного учреждения "Управление строительства акимата Костанайской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строительства акимата Костанайской области" в период его отсутствия осуществляется лицом, его замещающим в соответствии с действующим законодательством.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Первый руководитель определяет полномочия своих заместителей в соответствии с действующим законодательством.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"Управление строительства акимата Костанайской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строительства акимата Костанайской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Имущество, закрепленное за государственным учреждением "Управление строительства акимата Костанайской области", относится к коммунальной собственности.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"Управление строительства акимата Костанайской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государственного учреждения "Управление строительства акимата Костанайской области"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