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56b6" w14:textId="5035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ветеринарии акимата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февраля 2015 года № 371. Зарегистрировано Департаментом юстиции Костанайской области 11 марта 2015 года № 5412. Утратило силу постановлением акимата города Костаная Костанайской области от 22 февраля 2017 года № 561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Костаная Костанайской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сельского хозяйства и ветеринарии акимата города Костаная" обеспечить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       А. Ахметжанов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2015 года № 371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ветеринарии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Костаная"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и ветеринарии акимата города Костаная" является государственным органом Республики Казахстан, осуществляющим руководство в сферах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и ветеринарии акимата города Костаная"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"Костанайская городская ветеринарная станция" акимата города Костаная государственного учреждения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и ветеринарии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и ветеринарии акимата города Костаная"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и ветеринарии акимата города Костаная"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и ветеринарии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и ветеринарии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ветеринарии акимата города Костаная"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и ветеринарии акимата города Костаная"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110000, Республика Казахстан, Костанайская область, город Костанай, проспект Аль-Фараби, дом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постановления акимата города Костанай Костанайской области от 08.06.2015 </w:t>
      </w:r>
      <w:r>
        <w:rPr>
          <w:rFonts w:ascii="Times New Roman"/>
          <w:b w:val="false"/>
          <w:i w:val="false"/>
          <w:color w:val="ff0000"/>
          <w:sz w:val="28"/>
        </w:rPr>
        <w:t>№ 1483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и ветеринарии акимата города Костаная" осуществляется из местного (городского)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и ветеринарии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 и ветеринарии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и ветеринарии акимата города Костаная" заключается в выполнении функций местного государственного управления по реализации государственной политики в области сельского хозяйства, сфере потребительского рынка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государственных функций в сфере сельского хозяйства, потребительского рынка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участвует в формировании и реализации единой государственной политики в области сельского хозяйства и ветеринарии, координации деятельности в этой области местных органов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исполнение нормативных правовых актов Республики Казахстан в области ветеринарии, сельского хозяйства, переработки и потребительского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организовывает и обеспечивает предоставление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государственную комиссию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мероприятия по обезвреживанию (обеззараживанию) и переработке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проводит аттестацию физических и юридических лиц, осуществляющие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возмещает владельцам стоимость обезвреженных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на территории города Костанай;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на территории города,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рассматривает поступающие документы по вопросам, касающимся компетенции государственного учреждения "Отдел сельского хозяйства и ветеринарии акимата города Костаная" и готовит по ним соответствующие ответы, информацию и 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 пределах своей компетенции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ветеринарных мероприятии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другие материалы от государственных органов, должностных лиц и других организаций по вопросам, входящим в компетенцию государственного учреждения "Отдел сельского хозяйства и ветеринарии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и ветеринарии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 акимата города Костаная"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и ветеринарии акимата города Костаная" назначается на должность и освобождается от должности акимом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сельского хозяйства и ветеринарии акимата города Костаная"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сельского хозяйства и ветеринарии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круг полномочий для сотрудников государственного учреждения "Отдел сельского хозяйства и ветеринарии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заключает договоры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указания, обязательные для всех работников государственного учреждения "Отдел сельского хозяйства и ветеринарии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принимает на работу и увольняет сотрудников государственного учреждения "Отдел сельского хозяйства и ветеринарии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меры поощрения и налагает дисциплинарные взыскания на сотрудников государственного учреждения "Отдел сельского хозяйства и ветеринарии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функции,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 и ветеринарии акимата города Костаная"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сельского хозяйства и ветеринарии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и ветеринарии акимата города Костаная" формируется за счет имущества, переданного ему собственником, а так 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 и ветеринарии акимата города Костаная"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и ветеринарии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сельского хозяйства и ветеринарии акимата города Костаная"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"Отдел сельского хозяйства и ветеринарии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"Костанайская городская ветеринарная станция" акимата города Костаная государственного учреждения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