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8ebc" w14:textId="3c28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274 "О бюджете города Костаная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 апреля 2015 года № 311. Зарегистрировано Департаментом юстиции Костанайской области 3 апреля 2015 года № 5494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274 "О бюджете города Костаная на 2015-2017 годы" (зарегистрированное в Реестре государственной регистрации нормативных правовых актов за № 5288, опубликованное 13 января 2015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32035895,0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19476128,0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73507,0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1870727,0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10615533,0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32221279,5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114574,0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-2400367,5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2400367,5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258104,0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98995,0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366060,0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593646,0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11819,0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в сумме 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в сумме 33109,0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13224,0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 в сумме 50463,0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4895,0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9818,0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электронного обучения в сумме 13158,0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образования в сумме 1688465,0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3301723,0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4596,0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1019081,0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610327,0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 в сумме 46409,0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114574,0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2015 год предусмотрено поступление средств из республиканского и областного бюджетов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 и (или) строительство жилья в сумме 1371944,0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в сумме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в сумме 1784124,0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в сумме 459559,0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городском бюджете на 2015 год предусмотрено поступление средств из республиканского бюджета в сумме 63760,0 тысяч тенге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города Костаная.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города на 2015 год в сумме 157774,3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№19               А. Бойченко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rPr>
          <w:rFonts w:ascii="Times New Roman"/>
          <w:b w:val="false"/>
          <w:i/>
          <w:color w:val="000000"/>
          <w:sz w:val="28"/>
        </w:rPr>
        <w:t xml:space="preserve">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</w:t>
      </w:r>
      <w:r>
        <w:rPr>
          <w:rFonts w:ascii="Times New Roman"/>
          <w:b w:val="false"/>
          <w:i/>
          <w:color w:val="000000"/>
          <w:sz w:val="28"/>
        </w:rPr>
        <w:t xml:space="preserve"> Н. Дорошок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апреля 2015 года № 311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313"/>
        <w:gridCol w:w="28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32035895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19476128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9939816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2047637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1280931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52307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1870727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1739227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053"/>
        <w:gridCol w:w="277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32221279,5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315510,1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64180,3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48199,1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19033,3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8072443,1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1845029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1251383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4312807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4278157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3968705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309452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1914607,1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25431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1709283,1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1709283,1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649001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215224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313358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8320263,2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4046323,2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3986272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1854569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10266,2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3409914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3268079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3165804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141835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795255,4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173939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125001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383089,4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370247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12842,4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68525,6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41949,4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40299,4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27649,4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22064,2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19336,2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111406,3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28391,2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28191,2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83015,1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32352,1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2752608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1733527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610327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1019081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248090,1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16906,6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231183,5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157774,5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апреля 2015 года № 311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93"/>
        <w:gridCol w:w="593"/>
        <w:gridCol w:w="7453"/>
        <w:gridCol w:w="25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30388711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22059599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7629338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1268752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6985360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673"/>
        <w:gridCol w:w="653"/>
        <w:gridCol w:w="553"/>
        <w:gridCol w:w="6153"/>
        <w:gridCol w:w="261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5713858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738084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7304495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2782595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2746303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1688231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3605754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3424101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2503456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916146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2885068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1632845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