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7465" w14:textId="1717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июня 2015 года № 1629. Зарегистрировано Департаментом юстиции Костанайской области 30 июля 2015 года № 5773. Утратило силу постановлением акимата города Костаная Костанайской области от 7 апреля 2016 года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2012 года № 410 "Об утверждении Типового положения государственного органа Республики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 и градостроительства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архитектуры и градостроительства акимата города Костаная" обеспечить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2015 года № 1629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архитектуры и градостроительства акимата города Костаная"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акимата города Костаная" является государственным органом Республики Казахстан, осуществляющим руководство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архитектуры и градостроительства акимата города Костаная"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архитектуры и градостроительства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 и градостроительства акимата города Костаная"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 и градостроительства акимата города Костаная"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 и градостроительства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архитектуры и градостроительства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 акимата города Костаная"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архитектуры и градостроительства акимата города Костаная"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110000, Республика Казахстан, Костанайская область, город Костанай, улица Алтынсарина, дом №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архитектуры и градостроительства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 и градостроительства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архитектуры и градостроительства акимата города Костаная"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 и градостроительства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архитектуры и градостроительства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архитектуры и градостроительства акимата города Костаная" является формирование полноценной среды жизнедеятельности человека, отвечающей экономическим, санитарно-гигиеническим, экологическим, эстетическим и другим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государственной политики в сфере архитектурной и градостроительной деятельности, устойчивое развитие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разработки и внесение на одобрение в городской маслихат проекта генерального плана города,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эксплуотацию;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Оказание государственных услуг в порядке, определенном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пределах своей компетенции осуществление иных функций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 города и городского маслихата предложения по решению вопросов, относящихся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Привлекать специалистов предприятий, организаций, общественных формирований города по согласованию с их руководителями для проведения проверок и экспертиз, участия в конкурсных комиссиях;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 осуществлении своих полномочий посещать объекты и предприятия энергетики, строительства, строительной индустрии, объекты дорожного, водного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"Отдел архитектуры и градостроительства акимата города Костаная" имеет иные права и обязанности, предоставленные ему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архитектуры и градостроительства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акимата города Костаная"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архитектуры и градостроительства акимата города Костаная" назначается на должность и освобождается от должности акимом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архитектуры и градостроительства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архитектуры и градостроительства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архитектуры и градостроительства акимата города Костаная"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Обладает правом первой подписи финансовых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порядок и планы государственного учреждения "Отдел архитектуры и градостроительства акимата города Костаная"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приказы и дает указания, обязательные для всех работников государственного учреждения "Отдел архитектуры и градостроительства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на работу и увольняет сотрудников государственного учреждения "Отдел архитектуры и градостроительства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 поощрения и налагает дисциплинарные взыскания на сотрудников государственного учреждения "Отдел архитектуры и градостроительства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Назначает заместителя, с выполнением функциональных обязаностей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архитектуры и градостроительства акимата города Костаная"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архитектуры и градостроительства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архитектуры и градостроительства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"Отдел архитектуры и градостроительства акимата города Костаная",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"Отдел архитектуры и градостроительства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"Отдел архитектуры и градостроительства акимата города Костаная"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