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40ec" w14:textId="1c34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бюджетного планирования акимата города Костаная"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15 июля 2015 года № 1892. Зарегистрировано Департаментом юстиции Костанайской области 18 августа 2015 года № 5808. Утратило силу постановлением акимата города Костаная Костанайской области от 28 февраля 2017 года № 624.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города Костаная Костанайской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бюджетного планирования акимата города Костаная".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Государственному учреждению "Отдел экономики и бюджетного планирования акимата города Костаная" обеспечить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соответствии с действующим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2015 года № 1892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акимата города Костаная"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"Отдел экономики и бюджетного планирования акимата города Костаная" является государственным органом Республики Казахстан, осуществляющим руководство в сфере стратегического, бюджетного планирования и формирования основных приоритетов социально-экономического развития города Костаная.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"Отдел экономики и бюджетного планирования акимата города Костаная" не имеет ведомств.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Государственное учреждение "Отдел экономики и бюджетного планирования акимата города Костаная"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"Отдел экономики и бюджетного планирования акимата города Костаная"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"Отдел экономики и бюджетного планирования акимата города Костаная" вступает в гражданско-правовые отношения от собственного имени.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"Отдел экономики и бюджетного планирования акимата города Костаная"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"Отдел экономики и бюджетного планирования акимата города Костаная"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бюджетного планирования акимата города Костаная" и другими актами, предусмотренными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"Отдел экономики и бюджетного планирования акимата города Костаная" утверждаются в соответствии с действующим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лица: 110000, Республика Казахстан, Костанайская область, город Костанай, улица Пушкина, 98.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 - государственное учреждение "Отдел экономики и бюджетного планирования акимата города Костаная".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экономики и бюджетного планирования акимата города Костаная".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государственного учреждения "Отдел экономики и бюджетного планирования акимата города Костаная" осуществляется из местного бюджета.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"Отдел экономики и бюджетного планирования акимата города Костаная"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бюджетного планирования акимата города Костаная".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экономики и бюджетного планирования акимата города Костаная"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Миссия государственного учреждения "Отдел экономики и бюджетного планирования акимата города Костаная": реализация социально-экономической политики, а также системы государственного планирования и обеспечение эффективного использования бюджетных средств, способствующих повышению конкурентоспособности города и его устойчивому экономическому развитию.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стратегии, определение приоритетов и основных направлений социально-экономического развития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формирование бюджетной политики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мониторинг социально-экономического развития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иных задач, в соответствии с действующим законодательством.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координации по разработке основных направлений социально-экономической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совершенствование системы стратегического, среднесрочного экономического и бюджетного планирования в соответствии с нормативно-правовыми актами вышестоящих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формирование перечня приоритетных бюджетных инвестиционных проектов (программ);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разработка проекта прогноза социально-экономического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программы развития территории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разработка проекта городского бюджета на соответствующий финансовый год и внесение предложений по уточнению, корректировке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разработка проекта постановления акимата города о реализации решения маслихата о городском бюджете на соответствующий финансовый год и внесение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разработка и утверждение годового плана финансирования по городскому бюджету;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согласование проектов нормативных правовых актов по вопросам, входящим в компетенцию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проведение экономического анализа и прогнозирования основных показателей развития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подготовка проектов постановлений акимата города Костаная о лимите и структуре государственных органов акимата города Костаная;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проведение экономической экспертизы местных бюджетных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в пределах своей компетенции осуществление иных функций в соответствии с действующим законодательством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вносить в акимат города предложения по основным направлениям социально-экономической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осуществлять мониторинг реализации местными исполнительными органами прогноза социально-экономического развития, планов мероприятий по реализации Программы развития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в акимат города предложения по корректировке Плана мероприятий по реализации Программ развития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подготавливать и представлять государственным органам информационно-аналитические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участвовать в разработке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привлекать к работе для осуществления консалтинговых услуг казахстанские и зарубежные юридические и физические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привлекать для проведения экспертиз и консультаций специалистов местных органов государственного управления, а также независимых экспертов;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государственное учреждение "Отдел экономики и бюджетного планирования акимата города Костаная" имеет иные права и обязанности, предоставленные ему действующим законодательством.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Руководство государственным учреждением "Отдел экономики и бюджетного планирования акимата города Костаная"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бюджетного планирования акимата города Костаная" задач и осуществление им своих функций.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государственного учреждения "Отдел экономики и бюджетного планирования акимата города Костаная" назначается на должность и освобождается от должности акимом города Костаная.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Первый руководитель государственного учреждения "Отдел экономики и бюджетного планирования акимата города Костаная"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Полномочия первого руководителя государственного учреждения "Отдел экономики и бюджетного планирования акимата города Костаная":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государственного учреждения "Отдел экономики и бюджетного планирования акимата города Костаная";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несет персональную ответственность за выполнение возложенных на государственное учреждение "Отдел экономики и бюджетного планирования акимата города Костаная" функций, а также за непринятие мер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назначает на должность и освобождает от должности работников государственного учреждения "Отдел экономики и бюджетного планирования акимата города Костаная"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утверждает штатное расписание государственного учреждения "Отдел экономики и бюджетного планирования акимата города Костаная";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утверждает квалификационные требования к должностям;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издает приказы и дает обязательные для исполнения работниками государственного учреждения "Отдел экономики и бюджетного планирования акимата города Костаная" указания;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представляет интересы государственного учреждения "Отдел экономики и бюджетного планирования акимата города Костаная во всех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 установленном законодательством порядке принимает меры поощрения и налагает дисциплинарные взыскания на сотрудников государственного учреждения "Отдел экономики и бюджетного планирования акимата города Костаная";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утверждает порядок и планы государственного учреждения "Отдел экономики и бюджетного планирования акимата города Костаная" по командировкам, стажировкам, обучению сотрудников в учебных центрах и иным видам повышения квалификации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обладает правом первой подписи финансовых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осуществляет иные функции,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экономики и бюджетного планирования акимата города Костаная"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Первый руководитель определяет полномочия своего заместителя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Государственное учреждение "Отдел экономики и бюджетного планирования акимата города Костаная"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экономики и бюджетного планирования акимата города Костаная"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Имущество, закрепленное за государственным учреждением "Отдел экономики и бюджетного планирования акимата города Костаная", относится к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Государственное учреждение "Отдел экономики и бюджетного планирования акимата города Костаная"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Реорганизация и упразднение государственного учреждения "Отдел экономики и бюджетного планирования акимата города Костаная" осуществляются в соответствии с законодательством Республики Казахстан.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