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e857" w14:textId="5fee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2014 года № 274 "О бюджете города Костаная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18 августа 2015 года № 351. Зарегистрировано Департаментом юстиции Костанайской области 21 августа 2015 года № 5821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декабря 2014 года № 274 "О бюджете города Костаная на 2015-2017 годы" (зарегистрированное в Реестре государственной регистрации нормативных правовых актов за № 5288, опубликованное 13 января 2015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31662024,9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17589691,0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1702364,7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12296462,2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31884299,7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77683,7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146046,0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68362,3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городском бюджете на 2015 год предусмотрено поступление целевых текущих трансфертов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258104,0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в сумме 96482,0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356810,0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593646,0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129779,0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сумме 11819,0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в сумме 1938,0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дополнительное образование для детей и юношества в сумме 33109,0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месячных расчетных показателей в сумме 13224,0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схем градостроительного развития территории района и генеральных планов населенных пунктов в сумме 39549,7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4895,0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9818,0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электронного обучения в сумме 13158,0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потерь, связанных с ожидаемым невыполнением доходной части в сумме 1427262,0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распределительных пунктов в сумме 23324,0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комплексов для 100 процентов обеспечения учащихся общеобразовательных школ в сумме 45000,0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электронных учебно-методических пособий по изучению казахского языка для школ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среднего и ямочного ремонта в сумме 263888,0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вводимой школы на 500 мест с государственным языком обучения в сумме 25696,0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учебного пособия "Подарок первокласснику от Президента Республики Казахстан "Менің Отаным – Қазақстан. Моя родина – Казахстан" в сумме 3078,4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региональных пилотных проектов по оказанию социальной помощи малообеспеченным гражданам на контрактной основе в сумме 3510,0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улиц и мест общего пользования в сумме 190000,0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ливневой канализации по улице Маяковского в районе жилого дома № 102 в городе Костанае в сумме 11853,0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2015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строительства и реконструкцию объектов образования в сумме 1397608,0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3304414,1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9870,0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специализированных центров обслуживания населения в сумме 1040362,2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437060,0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в сумме 46409,0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146046,0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2015 год предусмотрено поступление средств из республиканского и областного бюджетов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городского бюджета на проектирование и (или) строительство жилья в сумме 1371944,0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реконструкцию и строительство систем тепло-, водоснабжения и водоотведения в сумме 2100409,0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в сумме 1854826,8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в сумме 462256,0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города на 2015 год в сумме 97469,1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7               Н. Медетов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Айткужинова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августа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августа 2015 год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351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673"/>
        <w:gridCol w:w="25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31662025,2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17589691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8517962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8517962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2122637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1410931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546694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1702365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1570865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1570865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12296462,2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12296462,2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12296462,2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373"/>
        <w:gridCol w:w="249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31884299,7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310149,1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145204,2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137366,2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53984,4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38003,2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18797,8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18647,8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76794,9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76794,9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42724,5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7746500,2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1806441,4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1806441,4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1212795,4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4297421,6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4262792,8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3962310,2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300482,6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1642637,2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223823,2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25158,8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118128,4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1418814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1418814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674110,7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674110,7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78344,3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51477,4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316689,3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316689,3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64423,5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8081193,1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3882449,5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3834768,6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1872638,2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1962130,4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3337117,3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3200968,2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3174261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136149,1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131473,1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861626,3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861626,3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773591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110953,1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110953,1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78844,9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33859,6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383606,9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370819,3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11832,3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12787,6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8391,4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67357,8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41890,8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40240,8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28090,8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101322,4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101322,4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71474,9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31725,2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39549,7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3061993,1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2021630,9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2021630,9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437841,6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1583789,3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1040362,2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1040362,2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1040362,2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182855,4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16917,3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165938,1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 находящихся в коммунальной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</w:t>
            </w:r>
          </w:p>
        </w:tc>
      </w:tr>
      <w:tr>
        <w:trPr>
          <w:trHeight w:val="13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-2400367,5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351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753"/>
        <w:gridCol w:w="24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30513741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22059599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1268752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7110390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7110390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393"/>
        <w:gridCol w:w="251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30900538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5837592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861818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7366560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2782595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2746303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1058072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1688231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3617819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3436166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2504752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2885068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2885068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-386797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351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733"/>
        <w:gridCol w:w="25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28081022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22058399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1408752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4537671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4537671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13"/>
        <w:gridCol w:w="6473"/>
        <w:gridCol w:w="253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28081022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6164331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1186874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4186263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1085491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1049019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1984626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1984626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229178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1753948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587715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1263869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