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1403" w14:textId="1bd1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получение субсидий и оптимальных сроков сева приоритетных сельскохозяйственных культур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9 сентября 2015 года № 2389. Зарегистрировано Департаментом юстиции Костанайской области 14 сентября 2015 года № 5872. Утратило силу постановлением акимата города Костаная Костанайской области от 5 октября 2015 года № 2747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Костаная Костанайской области от 05.10.2015 </w:t>
      </w:r>
      <w:r>
        <w:rPr>
          <w:rFonts w:ascii="Times New Roman"/>
          <w:b w:val="false"/>
          <w:i w:val="false"/>
          <w:color w:val="ff0000"/>
          <w:sz w:val="28"/>
        </w:rPr>
        <w:t>№ 2747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приоритетных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 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получение субсидий с 9 июля по 10 июля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оптимальные сроки сева по каждому виду субсидируемых приоритетных сельскохозяйственных культур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 и распространяется на отношения, возникшие с 25 апреля 2015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                          К. Сандибеков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Костаная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сентября 2015 года № 2389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каждому</w:t>
      </w:r>
      <w:r>
        <w:br/>
      </w:r>
      <w:r>
        <w:rPr>
          <w:rFonts w:ascii="Times New Roman"/>
          <w:b/>
          <w:i w:val="false"/>
          <w:color w:val="000000"/>
        </w:rPr>
        <w:t>
виду субсидируемых приоритетных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культур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5938"/>
        <w:gridCol w:w="4990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приоритетных сельскохозяйственных культур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сева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12 июня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 и соя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5 июня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 и озимая рожь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10 сентября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 и ячмень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15 июня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 и гречиха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15 июня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10 июня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5 июня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8 июня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 июня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5 июня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8 июня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– с 18 мая по 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озимый – с 25 августа по 10 сентября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10 июня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(однолетние травы, многолетние травы текущего года), многолетние бобовые травы 1-3 года жизни и многолетние травы первого, второго и третьего годов жизни, посеянные для залужения (или коренного улучшения) сенокосных угодий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– с 1 мая по 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срок – с 5 июля по 31 августа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Кукуруза, подсолнечник на силос и кукуруза на орошении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овощные на капельном орошении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15 июня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в защищенном грунте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рассады – с 10 марта по 30 марта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и картофель на капельном орошении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мая по 10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