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7396" w14:textId="1d87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июля 2012 года № 60 "О ставках налога на земли, выделенные под автостоянки (паркинги)"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13 августа 2015 года № 348. Зарегистрировано Департаментом юстиции Костанайской области 16 сентября 2015 года № 5878. Утратило силу решением маслихата города Костаная Костанайской области от 15 мая 2018 года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15.05.2018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ставках налога на земли, выделенные под автостоянки (паркинги)" от 25 июля 2012 года № 60 (зарегистрированное в Реестре государственной регистрации нормативных правовых актов за № 9-1-198, опубликованное 4 сентября 2012 года в газете "Наш Костанай")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указанного решения и по всему тексту на казахском языке слово "ставкалары" заменить словом "мөлшерлемелері";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решению по всему тексту на казахском языке слова "ставкалары", "ставкаларының" заменить соответственно словами "мөлшерлемелері", "мөлшерлемелерінің";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депутат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городу Костанай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С. Доненбаев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Н. Дорошок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