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b6b6" w14:textId="f50b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акима города Костаная от 10 февраля 2014 года № 2 "Об образовании избирательных участков на территории города Костаная"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Костанай Костанайской области от 29 октября 2015 года № 6. Зарегистрировано Департаметом юстиции Костанайской области 23 ноября 2015 года № 6013. Утратило силу решением акима города Костаная Костанайской области от 16 ноября 2018 года № 3</w:t>
      </w:r>
    </w:p>
    <w:p>
      <w:pPr>
        <w:spacing w:after="0"/>
        <w:ind w:left="0"/>
        <w:jc w:val="both"/>
      </w:pPr>
      <w:bookmarkStart w:name="z1" w:id="0"/>
      <w:r>
        <w:rPr>
          <w:rFonts w:ascii="Times New Roman"/>
          <w:b w:val="false"/>
          <w:i w:val="false"/>
          <w:color w:val="ff0000"/>
          <w:sz w:val="28"/>
        </w:rPr>
        <w:t xml:space="preserve">
      Сноска. Утратило силу решением акима города Костаная Костанайской области от 16.11.2018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городской избирательной комиссией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от 10 февраля 2014 года № 2 "Об образовании избирательных участков на территории города Костаная" (зарегистрировано в Реестре государственной регистрации нормативных правовых актов под № 4493, опубликовано 27 марта 2014 года в газете "Наш Костанай") следующие изменения и дополнение: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избирательные участки № 4, № 10, № 19, № 30, № 33, № 36, № 41,№ 45, № 46, № 47, № 52, № 65, № 74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избирательным участком № 851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города Костаная".</w:t>
      </w:r>
    </w:p>
    <w:bookmarkEnd w:id="4"/>
    <w:bookmarkStart w:name="z6" w:id="5"/>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Жакупов</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городской   </w:t>
      </w:r>
    </w:p>
    <w:p>
      <w:pPr>
        <w:spacing w:after="0"/>
        <w:ind w:left="0"/>
        <w:jc w:val="both"/>
      </w:pPr>
      <w:r>
        <w:rPr>
          <w:rFonts w:ascii="Times New Roman"/>
          <w:b w:val="false"/>
          <w:i w:val="false"/>
          <w:color w:val="000000"/>
          <w:sz w:val="28"/>
        </w:rPr>
        <w:t xml:space="preserve">
      избирательной комиссии   </w:t>
      </w:r>
    </w:p>
    <w:p>
      <w:pPr>
        <w:spacing w:after="0"/>
        <w:ind w:left="0"/>
        <w:jc w:val="both"/>
      </w:pPr>
      <w:r>
        <w:rPr>
          <w:rFonts w:ascii="Times New Roman"/>
          <w:b w:val="false"/>
          <w:i w:val="false"/>
          <w:color w:val="000000"/>
          <w:sz w:val="28"/>
        </w:rPr>
        <w:t xml:space="preserve">
      ______________ С. Шарипова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города Костаная</w:t>
            </w:r>
            <w:r>
              <w:br/>
            </w:r>
            <w:r>
              <w:rPr>
                <w:rFonts w:ascii="Times New Roman"/>
                <w:b w:val="false"/>
                <w:i w:val="false"/>
                <w:color w:val="000000"/>
                <w:sz w:val="20"/>
              </w:rPr>
              <w:t>от 29 октября 2015 года</w:t>
            </w:r>
            <w:r>
              <w:br/>
            </w:r>
            <w:r>
              <w:rPr>
                <w:rFonts w:ascii="Times New Roman"/>
                <w:b w:val="false"/>
                <w:i w:val="false"/>
                <w:color w:val="000000"/>
                <w:sz w:val="20"/>
              </w:rPr>
              <w:t>№ 6</w:t>
            </w:r>
            <w:r>
              <w:br/>
            </w:r>
            <w:r>
              <w:rPr>
                <w:rFonts w:ascii="Times New Roman"/>
                <w:b w:val="false"/>
                <w:i w:val="false"/>
                <w:color w:val="000000"/>
                <w:sz w:val="20"/>
              </w:rPr>
              <w:t>Приложение</w:t>
            </w:r>
            <w:r>
              <w:br/>
            </w:r>
            <w:r>
              <w:rPr>
                <w:rFonts w:ascii="Times New Roman"/>
                <w:b w:val="false"/>
                <w:i w:val="false"/>
                <w:color w:val="000000"/>
                <w:sz w:val="20"/>
              </w:rPr>
              <w:t>к решению акима города Костаная</w:t>
            </w:r>
            <w:r>
              <w:br/>
            </w:r>
            <w:r>
              <w:rPr>
                <w:rFonts w:ascii="Times New Roman"/>
                <w:b w:val="false"/>
                <w:i w:val="false"/>
                <w:color w:val="000000"/>
                <w:sz w:val="20"/>
              </w:rPr>
              <w:t>от 10 февраля 2014 года № 2</w:t>
            </w:r>
          </w:p>
        </w:tc>
      </w:tr>
    </w:tbl>
    <w:bookmarkStart w:name="z8" w:id="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4</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по логу Костанай-сай до улицы И. Сьянова, по улице И. Сьянова (четная сторона с № 16 по 28) до улицы Л. Толстого, по улице Л. Толстого (четная сторона с № 20 по № 42) до проспекта Абая, по проспекту Абая (№ 164) до проспекта Аль-Фараби, по проспекту Аль-Фараби (нечетная сторона с № 43 по № 45) до улицы 5 апреля, по улице 5 апреля (четная сторона) до улице Пушкина, по улице Пушкина (нечетная сторона с № 1 по № 35) до улице Набережная, по улице Набережная (четная сторона с № 54 по № 60) до реки Тобол.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5 апреля</w:t>
      </w:r>
      <w:r>
        <w:rPr>
          <w:rFonts w:ascii="Times New Roman"/>
          <w:b w:val="false"/>
          <w:i w:val="false"/>
          <w:color w:val="000000"/>
          <w:sz w:val="28"/>
        </w:rPr>
        <w:t xml:space="preserve"> № 7, 26/7, 56/2, 64а, 67;</w:t>
      </w:r>
      <w:r>
        <w:rPr>
          <w:rFonts w:ascii="Times New Roman"/>
          <w:b/>
          <w:i w:val="false"/>
          <w:color w:val="000000"/>
          <w:sz w:val="28"/>
        </w:rPr>
        <w:t xml:space="preserve"> по проспекту Абая</w:t>
      </w:r>
      <w:r>
        <w:rPr>
          <w:rFonts w:ascii="Times New Roman"/>
          <w:b w:val="false"/>
          <w:i w:val="false"/>
          <w:color w:val="000000"/>
          <w:sz w:val="28"/>
        </w:rPr>
        <w:t xml:space="preserve"> № 164;</w:t>
      </w:r>
      <w:r>
        <w:rPr>
          <w:rFonts w:ascii="Times New Roman"/>
          <w:b/>
          <w:i w:val="false"/>
          <w:color w:val="000000"/>
          <w:sz w:val="28"/>
        </w:rPr>
        <w:t xml:space="preserve"> по проспекту Аль-</w:t>
      </w:r>
      <w:r>
        <w:rPr>
          <w:rFonts w:ascii="Times New Roman"/>
          <w:b/>
          <w:i w:val="false"/>
          <w:color w:val="000000"/>
          <w:sz w:val="28"/>
        </w:rPr>
        <w:t>Фараби</w:t>
      </w:r>
      <w:r>
        <w:rPr>
          <w:rFonts w:ascii="Times New Roman"/>
          <w:b w:val="false"/>
          <w:i w:val="false"/>
          <w:color w:val="000000"/>
          <w:sz w:val="28"/>
        </w:rPr>
        <w:t xml:space="preserve"> № 3, 8</w:t>
      </w:r>
      <w:r>
        <w:rPr>
          <w:rFonts w:ascii="Times New Roman"/>
          <w:b/>
          <w:i w:val="false"/>
          <w:color w:val="000000"/>
          <w:sz w:val="28"/>
        </w:rPr>
        <w:t xml:space="preserve">, </w:t>
      </w:r>
      <w:r>
        <w:rPr>
          <w:rFonts w:ascii="Times New Roman"/>
          <w:b w:val="false"/>
          <w:i w:val="false"/>
          <w:color w:val="000000"/>
          <w:sz w:val="28"/>
        </w:rPr>
        <w:t>9, 10, 11, 13, 13/1, 13/7, 15, 15/1, 15/3, 15/5, 19, 20, 22, 23, 29, 31, 32, 36а, 37, 38, 40а, 43, 43а, 44, 45, 59;</w:t>
      </w:r>
      <w:r>
        <w:rPr>
          <w:rFonts w:ascii="Times New Roman"/>
          <w:b/>
          <w:i w:val="false"/>
          <w:color w:val="000000"/>
          <w:sz w:val="28"/>
        </w:rPr>
        <w:t xml:space="preserve"> по улице Буденного</w:t>
      </w:r>
      <w:r>
        <w:rPr>
          <w:rFonts w:ascii="Times New Roman"/>
          <w:b w:val="false"/>
          <w:i w:val="false"/>
          <w:color w:val="000000"/>
          <w:sz w:val="28"/>
        </w:rPr>
        <w:t xml:space="preserve"> № 3, 4, 5, 6, 7, 8, 9, 10, 10а, 10б, 12, 13, 15, 16, 16/1, 16/8, 17, 18, 19, 20, 21, 22, 23, 24, 25, 26, 27, 28, 29, 30;</w:t>
      </w:r>
      <w:r>
        <w:rPr>
          <w:rFonts w:ascii="Times New Roman"/>
          <w:b/>
          <w:i w:val="false"/>
          <w:color w:val="000000"/>
          <w:sz w:val="28"/>
        </w:rPr>
        <w:t xml:space="preserve"> по улице Гоголя</w:t>
      </w:r>
      <w:r>
        <w:rPr>
          <w:rFonts w:ascii="Times New Roman"/>
          <w:b w:val="false"/>
          <w:i w:val="false"/>
          <w:color w:val="000000"/>
          <w:sz w:val="28"/>
        </w:rPr>
        <w:t xml:space="preserve"> № 2, 8, 10, 12, 12а, 14, 16, 18;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 52, 54, 56, 60, 61, 63, 65, 68, 70, 77, 78, 85, 87, 89, 96, 98;</w:t>
      </w:r>
      <w:r>
        <w:rPr>
          <w:rFonts w:ascii="Times New Roman"/>
          <w:b/>
          <w:i w:val="false"/>
          <w:color w:val="000000"/>
          <w:sz w:val="28"/>
        </w:rPr>
        <w:t xml:space="preserve"> по улице Колесная</w:t>
      </w:r>
      <w:r>
        <w:rPr>
          <w:rFonts w:ascii="Times New Roman"/>
          <w:b w:val="false"/>
          <w:i w:val="false"/>
          <w:color w:val="000000"/>
          <w:sz w:val="28"/>
        </w:rPr>
        <w:t xml:space="preserve"> № 1, 2, 2/1, 3, 6, 7, 8, 9, 11, 13, 15;</w:t>
      </w:r>
      <w:r>
        <w:rPr>
          <w:rFonts w:ascii="Times New Roman"/>
          <w:b/>
          <w:i w:val="false"/>
          <w:color w:val="000000"/>
          <w:sz w:val="28"/>
        </w:rPr>
        <w:t xml:space="preserve"> по улице Красный Кузнец № </w:t>
      </w:r>
      <w:r>
        <w:rPr>
          <w:rFonts w:ascii="Times New Roman"/>
          <w:b w:val="false"/>
          <w:i w:val="false"/>
          <w:color w:val="000000"/>
          <w:sz w:val="28"/>
        </w:rPr>
        <w:t>1, 2, 3, 3/1, 3/2, 3/3, 3/4, 3/5, 3/7, 3/9, 3/11, 3/13, 3/15, 3/17, 3а, 4, 5, 6, 7, 8, 10, 11, 12, 14, 15, 16, 17, 19а, 20, 21, 22, 24, 27, 27а, 28, 29, 30, 31, 33, 34, 35, 37, 38, 39, 40, 41, 43, 44, 46, 48, 50, 54, 56, 58, 60, 61/1, 62, 62/2, 64/1, 66/1, 68, 70, 72;</w:t>
      </w:r>
      <w:r>
        <w:rPr>
          <w:rFonts w:ascii="Times New Roman"/>
          <w:b/>
          <w:i w:val="false"/>
          <w:color w:val="000000"/>
          <w:sz w:val="28"/>
        </w:rPr>
        <w:t xml:space="preserve"> Набережная</w:t>
      </w:r>
      <w:r>
        <w:rPr>
          <w:rFonts w:ascii="Times New Roman"/>
          <w:b w:val="false"/>
          <w:i w:val="false"/>
          <w:color w:val="000000"/>
          <w:sz w:val="28"/>
        </w:rPr>
        <w:t xml:space="preserve"> № 1, 1а, 1б, 2, 5, 5а, 6, 7, 8, 9, 9а, 11, 12, 12/2, 13, 14, 15, 16, 17, 17а, 18, 18а, 20, 22, 24, 24/1, 31, 32, 33, 36/2, 37, 38/1, 38/2, 38/3, 38/4, 42, 42/1, 42/2, 42/3, 42/4, 42/5, 42/6, 44, 44/1, 44/3, 48, 48а, 50, 50/3, 50/4, 51, 52, 53, 54, 55, 56, 56а, 56б, 56г, 56д, 56/1, 56/2, 56/3, 56/4, 56/5, 56/7, 56/10, 56/12, 57, 58, 59, 61, 61а, 63, 67, 69, 71; </w:t>
      </w:r>
      <w:r>
        <w:rPr>
          <w:rFonts w:ascii="Times New Roman"/>
          <w:b/>
          <w:i w:val="false"/>
          <w:color w:val="000000"/>
          <w:sz w:val="28"/>
        </w:rPr>
        <w:t xml:space="preserve">по улице Пионерская </w:t>
      </w:r>
      <w:r>
        <w:rPr>
          <w:rFonts w:ascii="Times New Roman"/>
          <w:b w:val="false"/>
          <w:i w:val="false"/>
          <w:color w:val="000000"/>
          <w:sz w:val="28"/>
        </w:rPr>
        <w:t xml:space="preserve">№ 1, 2, 2/1, 3/1, 4, 5/1, 9, 10, 11, 12, 13, 15, 17, 18, 19, 21, 24, 24/1, 25/1, 26, 27, 28, 29, 30, 31, 33, 34, 35, 37, 39, 41, 43, 45, 47, 49, 49/1, 51, 53а; </w:t>
      </w:r>
      <w:r>
        <w:rPr>
          <w:rFonts w:ascii="Times New Roman"/>
          <w:b/>
          <w:i w:val="false"/>
          <w:color w:val="000000"/>
          <w:sz w:val="28"/>
        </w:rPr>
        <w:t xml:space="preserve">по улице Пушкина </w:t>
      </w:r>
      <w:r>
        <w:rPr>
          <w:rFonts w:ascii="Times New Roman"/>
          <w:b w:val="false"/>
          <w:i w:val="false"/>
          <w:color w:val="000000"/>
          <w:sz w:val="28"/>
        </w:rPr>
        <w:t xml:space="preserve">№ 3, 5, 7, 9, 11, 13, 15, 17, 17а, 19, 19а, 27, 27а, 29/1, 29/2; </w:t>
      </w:r>
      <w:r>
        <w:rPr>
          <w:rFonts w:ascii="Times New Roman"/>
          <w:b/>
          <w:i w:val="false"/>
          <w:color w:val="000000"/>
          <w:sz w:val="28"/>
        </w:rPr>
        <w:t xml:space="preserve">по улице И. </w:t>
      </w:r>
      <w:r>
        <w:rPr>
          <w:rFonts w:ascii="Times New Roman"/>
          <w:b/>
          <w:i w:val="false"/>
          <w:color w:val="000000"/>
          <w:sz w:val="28"/>
        </w:rPr>
        <w:t>Сьянова</w:t>
      </w:r>
      <w:r>
        <w:rPr>
          <w:rFonts w:ascii="Times New Roman"/>
          <w:b w:val="false"/>
          <w:i w:val="false"/>
          <w:color w:val="000000"/>
          <w:sz w:val="28"/>
        </w:rPr>
        <w:t xml:space="preserve"> № 16, 18, 20, 20а, 22, 23, 24, 26, 30, 32, 34, 34/1, 36, 39, 40, 41, 42, 43, 43а, 44, 45, 49/1, 51, 53, 55, 57, 59, 61, 62, 63, 64, 65, 66, 67, 68, 69/6, 70, 72, 73, 73/1, 74, 74/1, 75, 76, 77, 77/1, 79, 81, 83, 85; </w:t>
      </w:r>
      <w:r>
        <w:rPr>
          <w:rFonts w:ascii="Times New Roman"/>
          <w:b/>
          <w:i w:val="false"/>
          <w:color w:val="000000"/>
          <w:sz w:val="28"/>
        </w:rPr>
        <w:t>по улице Тарана</w:t>
      </w:r>
      <w:r>
        <w:rPr>
          <w:rFonts w:ascii="Times New Roman"/>
          <w:b w:val="false"/>
          <w:i w:val="false"/>
          <w:color w:val="000000"/>
          <w:sz w:val="28"/>
        </w:rPr>
        <w:t xml:space="preserve"> № 2а, 2б, 4, 8, 11, 12, 17, 18, 19, 20, 21, 23, 26, 27, 28, 30, 32; </w:t>
      </w:r>
      <w:r>
        <w:rPr>
          <w:rFonts w:ascii="Times New Roman"/>
          <w:b/>
          <w:i w:val="false"/>
          <w:color w:val="000000"/>
          <w:sz w:val="28"/>
        </w:rPr>
        <w:t xml:space="preserve">по улице Л. Толстого </w:t>
      </w:r>
      <w:r>
        <w:rPr>
          <w:rFonts w:ascii="Times New Roman"/>
          <w:b w:val="false"/>
          <w:i w:val="false"/>
          <w:color w:val="000000"/>
          <w:sz w:val="28"/>
        </w:rPr>
        <w:t xml:space="preserve">№ 1, 2а, 8, 11, 11а, 13, 15, 17, 20, 24, 24/1, 26, 26а, 30; </w:t>
      </w:r>
      <w:r>
        <w:rPr>
          <w:rFonts w:ascii="Times New Roman"/>
          <w:b/>
          <w:i w:val="false"/>
          <w:color w:val="000000"/>
          <w:sz w:val="28"/>
        </w:rPr>
        <w:t>по улице Юный боец</w:t>
      </w:r>
      <w:r>
        <w:rPr>
          <w:rFonts w:ascii="Times New Roman"/>
          <w:b w:val="false"/>
          <w:i w:val="false"/>
          <w:color w:val="000000"/>
          <w:sz w:val="28"/>
        </w:rPr>
        <w:t xml:space="preserve"> № 1, 1а, 2, 3, 4, 5, 6, 7, 8, 9, 10, 14, 15, 16, 20, 21, 23, 24, 25, 26, 30, 32, 36, 38, 38а.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 Каирбекова, 75, здание КГУ "Костанайская коррекционная школа управления акимата Костанайской области".</w:t>
      </w:r>
    </w:p>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10</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по улице Рабочая (нечетная сторона) до улицы А. Бородина, по улице А. Бородина (нечетная сторона 213а) до улицы Ю. Гагарина, по улице Ю. Гагарина (нечетная сторона № 139) до улицы Шайсултана Шаяхметова, по улице Шайсултана Шаяхметова (нечетная сторона № 149) до улицы Победы, по улице Победы (четная сторона с № 72 по № 106) до линии железной дороги.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А. Бородина</w:t>
      </w:r>
      <w:r>
        <w:rPr>
          <w:rFonts w:ascii="Times New Roman"/>
          <w:b w:val="false"/>
          <w:i w:val="false"/>
          <w:color w:val="000000"/>
          <w:sz w:val="28"/>
        </w:rPr>
        <w:t xml:space="preserve"> № 142, 144, 151, 153, 155, 157, 159, 161, 165, 167, 169, 171, 173, 175, 177, 179, 181, 183, 185, 187, 189, 191, 193, 197, 197а, 199, 199а, 201, 203, 205, 207, 209, 211, 213а; </w:t>
      </w:r>
      <w:r>
        <w:rPr>
          <w:rFonts w:ascii="Times New Roman"/>
          <w:b/>
          <w:i w:val="false"/>
          <w:color w:val="000000"/>
          <w:sz w:val="28"/>
        </w:rPr>
        <w:t>по улице Ю. Гагарина</w:t>
      </w:r>
      <w:r>
        <w:rPr>
          <w:rFonts w:ascii="Times New Roman"/>
          <w:b w:val="false"/>
          <w:i w:val="false"/>
          <w:color w:val="000000"/>
          <w:sz w:val="28"/>
        </w:rPr>
        <w:t xml:space="preserve"> № 139, 149, 151, 151а, 153, 155, 157, 161, 163, 165, 167, 168, 168/3, 169, 171, 177, 180, 181, 183, 185, 209; </w:t>
      </w:r>
      <w:r>
        <w:rPr>
          <w:rFonts w:ascii="Times New Roman"/>
          <w:b/>
          <w:i w:val="false"/>
          <w:color w:val="000000"/>
          <w:sz w:val="28"/>
        </w:rPr>
        <w:t>по улице Дзержинского</w:t>
      </w:r>
      <w:r>
        <w:rPr>
          <w:rFonts w:ascii="Times New Roman"/>
          <w:b w:val="false"/>
          <w:i w:val="false"/>
          <w:color w:val="000000"/>
          <w:sz w:val="28"/>
        </w:rPr>
        <w:t xml:space="preserve"> № 59а, 61, 61/1, 61б, 92; </w:t>
      </w:r>
      <w:r>
        <w:rPr>
          <w:rFonts w:ascii="Times New Roman"/>
          <w:b/>
          <w:i w:val="false"/>
          <w:color w:val="000000"/>
          <w:sz w:val="28"/>
        </w:rPr>
        <w:t>по улице Железнодорожная</w:t>
      </w:r>
      <w:r>
        <w:rPr>
          <w:rFonts w:ascii="Times New Roman"/>
          <w:b w:val="false"/>
          <w:i w:val="false"/>
          <w:color w:val="000000"/>
          <w:sz w:val="28"/>
        </w:rPr>
        <w:t xml:space="preserve"> № 81, 83, 85, 87, 89, 91, 91а, 93, 95, 97, 99, 101, 103, 105, 105/1, 105/3, 105/5, 105/5а, 105/7, 106, 107, 107/2, 107/4, 107/6, 107/8, 107/10, 107/12, 109, 109а, 111, 113, 115, 117, 119, 134, 138, 140, 143/4, 144, 146, 148, 150, 152, 156, 158, 160, 162, 164, 166, 168, 170, 172, 174, 176; </w:t>
      </w:r>
      <w:r>
        <w:rPr>
          <w:rFonts w:ascii="Times New Roman"/>
          <w:b/>
          <w:i w:val="false"/>
          <w:color w:val="000000"/>
          <w:sz w:val="28"/>
        </w:rPr>
        <w:t xml:space="preserve">по улице Б. </w:t>
      </w:r>
      <w:r>
        <w:rPr>
          <w:rFonts w:ascii="Times New Roman"/>
          <w:b/>
          <w:i w:val="false"/>
          <w:color w:val="000000"/>
          <w:sz w:val="28"/>
        </w:rPr>
        <w:t>Майлина</w:t>
      </w:r>
      <w:r>
        <w:rPr>
          <w:rFonts w:ascii="Times New Roman"/>
          <w:b w:val="false"/>
          <w:i w:val="false"/>
          <w:color w:val="000000"/>
          <w:sz w:val="28"/>
        </w:rPr>
        <w:t xml:space="preserve"> № 56, 58, 60, 62, 64, 66, 68, 72, 74, 76, 79, 83, 85; </w:t>
      </w:r>
      <w:r>
        <w:rPr>
          <w:rFonts w:ascii="Times New Roman"/>
          <w:b/>
          <w:i w:val="false"/>
          <w:color w:val="000000"/>
          <w:sz w:val="28"/>
        </w:rPr>
        <w:t xml:space="preserve">по улице </w:t>
      </w:r>
      <w:r>
        <w:rPr>
          <w:rFonts w:ascii="Times New Roman"/>
          <w:b/>
          <w:i w:val="false"/>
          <w:color w:val="000000"/>
          <w:sz w:val="28"/>
        </w:rPr>
        <w:t>Шайсултана</w:t>
      </w:r>
      <w:r>
        <w:rPr>
          <w:rFonts w:ascii="Times New Roman"/>
          <w:b/>
          <w:i w:val="false"/>
          <w:color w:val="000000"/>
          <w:sz w:val="28"/>
        </w:rPr>
        <w:t xml:space="preserve"> Шаяхметова</w:t>
      </w:r>
      <w:r>
        <w:rPr>
          <w:rFonts w:ascii="Times New Roman"/>
          <w:b w:val="false"/>
          <w:i w:val="false"/>
          <w:color w:val="000000"/>
          <w:sz w:val="28"/>
        </w:rPr>
        <w:t xml:space="preserve"> № 149; </w:t>
      </w:r>
      <w:r>
        <w:rPr>
          <w:rFonts w:ascii="Times New Roman"/>
          <w:b/>
          <w:i w:val="false"/>
          <w:color w:val="000000"/>
          <w:sz w:val="28"/>
        </w:rPr>
        <w:t>по улице Победы</w:t>
      </w:r>
      <w:r>
        <w:rPr>
          <w:rFonts w:ascii="Times New Roman"/>
          <w:b w:val="false"/>
          <w:i w:val="false"/>
          <w:color w:val="000000"/>
          <w:sz w:val="28"/>
        </w:rPr>
        <w:t xml:space="preserve"> № 74, 76, 78, 78/2, 78/4, 78/6, 78/8, 78/10, 78/12, 80/3, 80/5, 80/7, 80/9, 80/11, 80/13, 82, 82а, 84, 84а, 86, 92, 96, 98, 100, 104, 106; </w:t>
      </w:r>
      <w:r>
        <w:rPr>
          <w:rFonts w:ascii="Times New Roman"/>
          <w:b/>
          <w:i w:val="false"/>
          <w:color w:val="000000"/>
          <w:sz w:val="28"/>
        </w:rPr>
        <w:t xml:space="preserve">по улице Рабочая </w:t>
      </w:r>
      <w:r>
        <w:rPr>
          <w:rFonts w:ascii="Times New Roman"/>
          <w:b w:val="false"/>
          <w:i w:val="false"/>
          <w:color w:val="000000"/>
          <w:sz w:val="28"/>
        </w:rPr>
        <w:t xml:space="preserve">№ 159; </w:t>
      </w:r>
      <w:r>
        <w:rPr>
          <w:rFonts w:ascii="Times New Roman"/>
          <w:b/>
          <w:i w:val="false"/>
          <w:color w:val="000000"/>
          <w:sz w:val="28"/>
        </w:rPr>
        <w:t>по улице Урицкого</w:t>
      </w:r>
      <w:r>
        <w:rPr>
          <w:rFonts w:ascii="Times New Roman"/>
          <w:b w:val="false"/>
          <w:i w:val="false"/>
          <w:color w:val="000000"/>
          <w:sz w:val="28"/>
        </w:rPr>
        <w:t xml:space="preserve"> № 21, 23, 55, 57, 59, 61, 61а, 63, 63/1, 63/3, 63/5, 63/7, 63/9, 63/11, 65, 65/2, 65/4, 65/6, 65/8, 67, 70, 71, 72, 73, 74, 76, 78, 80, 80/1, 80/1а, 80/2, 80/4, 80/6, 80/7, 80/8, 80/9, 80/10, 80/12, 82, 86, 88, 90, 92, 94, 96, 98, 100, 102, 104, 106,108;</w:t>
      </w:r>
      <w:r>
        <w:rPr>
          <w:rFonts w:ascii="Times New Roman"/>
          <w:b/>
          <w:i w:val="false"/>
          <w:color w:val="000000"/>
          <w:sz w:val="28"/>
        </w:rPr>
        <w:t xml:space="preserve"> по улице Шевченко</w:t>
      </w:r>
      <w:r>
        <w:rPr>
          <w:rFonts w:ascii="Times New Roman"/>
          <w:b w:val="false"/>
          <w:i w:val="false"/>
          <w:color w:val="000000"/>
          <w:sz w:val="28"/>
        </w:rPr>
        <w:t xml:space="preserve"> № 67, 69, 71, 73, 75, 75а, 77, 83, 85, 87, 89, 91, 93, 107, 109, 111, 113, 127, 130, 136, 138, 140, 142, 144, 144/1, 146, 148, 150, 154, 156, 158а, 162, 166, 168, 170, 172, 176, 178.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А. Бородина, 138/1, здание КГКП "Костанайский профессионально-технический колледж" управления образования акимата Костанайской области.</w:t>
      </w:r>
    </w:p>
    <w:bookmarkStart w:name="z10" w:id="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19</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линии железной дороги, включая дома по улицам Авиационная, Высокая, Линейная, Мостовая, Пикетная, Путейская, Сарбайская, Троицкая до улицы Дощанова, по улице Дощанова, не включая дома по этой улице до улицы Темирбаева, по улице Темирбаева (нечетная сторона с № 11 по № 15) до проспекта Аль-Фараби, по проспекту Аль-Фараби (четная сторона) вдоль границы городской больницы, не включая ее территорию до улицы Дзержинского, по улице Дзержинского (нечетная сторона с № 11 по № 53) до улицы Победы, по улице Победы (нечетная сторона с № 225 по № 237) до линии железной дороги.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улица</w:t>
      </w:r>
      <w:r>
        <w:rPr>
          <w:rFonts w:ascii="Times New Roman"/>
          <w:b w:val="false"/>
          <w:i w:val="false"/>
          <w:color w:val="000000"/>
          <w:sz w:val="28"/>
        </w:rPr>
        <w:t xml:space="preserve"> </w:t>
      </w:r>
      <w:r>
        <w:rPr>
          <w:rFonts w:ascii="Times New Roman"/>
          <w:b/>
          <w:i w:val="false"/>
          <w:color w:val="000000"/>
          <w:sz w:val="28"/>
        </w:rPr>
        <w:t xml:space="preserve">Авиационная </w:t>
      </w:r>
      <w:r>
        <w:rPr>
          <w:rFonts w:ascii="Times New Roman"/>
          <w:b w:val="false"/>
          <w:i w:val="false"/>
          <w:color w:val="000000"/>
          <w:sz w:val="28"/>
        </w:rPr>
        <w:t xml:space="preserve">№ 1, 1а, 1б, 1в, 2, 3, 4, 5, 6, 7, 8, 9, 10, 11, 12, 13, 14, 15, 16, 17, 18, 19, 20, 21, 23, 24, 25, 26, 27, 28, 29, 34, 36, 42, 46, 46а, 50; </w:t>
      </w:r>
      <w:r>
        <w:rPr>
          <w:rFonts w:ascii="Times New Roman"/>
          <w:b/>
          <w:i w:val="false"/>
          <w:color w:val="000000"/>
          <w:sz w:val="28"/>
        </w:rPr>
        <w:t>по проспекту Аль-</w:t>
      </w:r>
      <w:r>
        <w:rPr>
          <w:rFonts w:ascii="Times New Roman"/>
          <w:b/>
          <w:i w:val="false"/>
          <w:color w:val="000000"/>
          <w:sz w:val="28"/>
        </w:rPr>
        <w:t>Фараби</w:t>
      </w:r>
      <w:r>
        <w:rPr>
          <w:rFonts w:ascii="Times New Roman"/>
          <w:b w:val="false"/>
          <w:i w:val="false"/>
          <w:color w:val="000000"/>
          <w:sz w:val="28"/>
        </w:rPr>
        <w:t xml:space="preserve"> № 139а, 141, 141/1, 141/2, 141/3, 141/4, 141/6, 141/8, 141/9, 141/11, 141/13, 143, 145, 158/1, 158/6; </w:t>
      </w:r>
      <w:r>
        <w:rPr>
          <w:rFonts w:ascii="Times New Roman"/>
          <w:b/>
          <w:i w:val="false"/>
          <w:color w:val="000000"/>
          <w:sz w:val="28"/>
        </w:rPr>
        <w:t xml:space="preserve">по улице </w:t>
      </w:r>
      <w:r>
        <w:rPr>
          <w:rFonts w:ascii="Times New Roman"/>
          <w:b/>
          <w:i w:val="false"/>
          <w:color w:val="000000"/>
          <w:sz w:val="28"/>
        </w:rPr>
        <w:t xml:space="preserve">Амангельды </w:t>
      </w:r>
      <w:r>
        <w:rPr>
          <w:rFonts w:ascii="Times New Roman"/>
          <w:b w:val="false"/>
          <w:i w:val="false"/>
          <w:color w:val="000000"/>
          <w:sz w:val="28"/>
        </w:rPr>
        <w:t xml:space="preserve">№ 220/5, 223/1, 223/2, 223/3, 223/4, 223/5, 223/6, 223/7, 223/8, 223/9, 225, 229; </w:t>
      </w:r>
      <w:r>
        <w:rPr>
          <w:rFonts w:ascii="Times New Roman"/>
          <w:b/>
          <w:i w:val="false"/>
          <w:color w:val="000000"/>
          <w:sz w:val="28"/>
        </w:rPr>
        <w:t>по улице Вокзальная</w:t>
      </w:r>
      <w:r>
        <w:rPr>
          <w:rFonts w:ascii="Times New Roman"/>
          <w:b w:val="false"/>
          <w:i w:val="false"/>
          <w:color w:val="000000"/>
          <w:sz w:val="28"/>
        </w:rPr>
        <w:t xml:space="preserve"> № 4, 6, 8, 26, 28, 30, 32, 32А, 34, 36, 44, 44А, 46, 67, 69, 71, 87, 89, 91, 93, 95, 97, 99, 101, 103, 105</w:t>
      </w:r>
      <w:r>
        <w:rPr>
          <w:rFonts w:ascii="Times New Roman"/>
          <w:b/>
          <w:i w:val="false"/>
          <w:color w:val="000000"/>
          <w:sz w:val="28"/>
        </w:rPr>
        <w:t>; по улице Высокая</w:t>
      </w:r>
      <w:r>
        <w:rPr>
          <w:rFonts w:ascii="Times New Roman"/>
          <w:b w:val="false"/>
          <w:i w:val="false"/>
          <w:color w:val="000000"/>
          <w:sz w:val="28"/>
        </w:rPr>
        <w:t xml:space="preserve"> № 1, 2, 3, 4, 6, 7, 7а, 8, 9;</w:t>
      </w:r>
      <w:r>
        <w:rPr>
          <w:rFonts w:ascii="Times New Roman"/>
          <w:b/>
          <w:i w:val="false"/>
          <w:color w:val="000000"/>
          <w:sz w:val="28"/>
        </w:rPr>
        <w:t xml:space="preserve"> по улице Дзержинского</w:t>
      </w:r>
      <w:r>
        <w:rPr>
          <w:rFonts w:ascii="Times New Roman"/>
          <w:b w:val="false"/>
          <w:i w:val="false"/>
          <w:color w:val="000000"/>
          <w:sz w:val="28"/>
        </w:rPr>
        <w:t xml:space="preserve"> № 9/1, 9/2, 9/3, 9/4, 9/6, 9/8, 9/9, 9/10, 9/12, 11, 13, 15, 17, 19, 21, 25, 26, 27, 29, 31, 33, 35, 37, 39, 43, 43/1, 43/2, 43/3, 43/3А, 43/4, 43/6, 43/7, 43/8, 43/10, 43/12, 45, 49, 51, 53; </w:t>
      </w:r>
      <w:r>
        <w:rPr>
          <w:rFonts w:ascii="Times New Roman"/>
          <w:b/>
          <w:i w:val="false"/>
          <w:color w:val="000000"/>
          <w:sz w:val="28"/>
        </w:rPr>
        <w:t>по улице Линейная</w:t>
      </w:r>
      <w:r>
        <w:rPr>
          <w:rFonts w:ascii="Times New Roman"/>
          <w:b w:val="false"/>
          <w:i w:val="false"/>
          <w:color w:val="000000"/>
          <w:sz w:val="28"/>
        </w:rPr>
        <w:t xml:space="preserve"> № 2/2, 14, 20, 21, 22, 23, 24;</w:t>
      </w:r>
      <w:r>
        <w:rPr>
          <w:rFonts w:ascii="Times New Roman"/>
          <w:b/>
          <w:i w:val="false"/>
          <w:color w:val="000000"/>
          <w:sz w:val="28"/>
        </w:rPr>
        <w:t xml:space="preserve"> по улице Мостовая</w:t>
      </w:r>
      <w:r>
        <w:rPr>
          <w:rFonts w:ascii="Times New Roman"/>
          <w:b w:val="false"/>
          <w:i w:val="false"/>
          <w:color w:val="000000"/>
          <w:sz w:val="28"/>
        </w:rPr>
        <w:t xml:space="preserve"> № 1, 1а, 2, 5Б, 6, 7, 8, 11, 12/2, 13, 15, 16, 18, 23, 25, 27; </w:t>
      </w:r>
      <w:r>
        <w:rPr>
          <w:rFonts w:ascii="Times New Roman"/>
          <w:b/>
          <w:i w:val="false"/>
          <w:color w:val="000000"/>
          <w:sz w:val="28"/>
        </w:rPr>
        <w:t>по улице Перронная</w:t>
      </w:r>
      <w:r>
        <w:rPr>
          <w:rFonts w:ascii="Times New Roman"/>
          <w:b w:val="false"/>
          <w:i w:val="false"/>
          <w:color w:val="000000"/>
          <w:sz w:val="28"/>
        </w:rPr>
        <w:t xml:space="preserve"> № 3, 4, 10, 18; </w:t>
      </w:r>
      <w:r>
        <w:rPr>
          <w:rFonts w:ascii="Times New Roman"/>
          <w:b/>
          <w:i w:val="false"/>
          <w:color w:val="000000"/>
          <w:sz w:val="28"/>
        </w:rPr>
        <w:t>по улице Пикетная</w:t>
      </w:r>
      <w:r>
        <w:rPr>
          <w:rFonts w:ascii="Times New Roman"/>
          <w:b w:val="false"/>
          <w:i w:val="false"/>
          <w:color w:val="000000"/>
          <w:sz w:val="28"/>
        </w:rPr>
        <w:t xml:space="preserve"> № 6, 6А, 11;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Победы</w:t>
      </w:r>
      <w:r>
        <w:rPr>
          <w:rFonts w:ascii="Times New Roman"/>
          <w:b w:val="false"/>
          <w:i w:val="false"/>
          <w:color w:val="000000"/>
          <w:sz w:val="28"/>
        </w:rPr>
        <w:t xml:space="preserve"> № 225, 227, 229, 231, 233, 235, 237, 239; </w:t>
      </w:r>
      <w:r>
        <w:rPr>
          <w:rFonts w:ascii="Times New Roman"/>
          <w:b/>
          <w:i w:val="false"/>
          <w:color w:val="000000"/>
          <w:sz w:val="28"/>
        </w:rPr>
        <w:t>по улице Путейская</w:t>
      </w:r>
      <w:r>
        <w:rPr>
          <w:rFonts w:ascii="Times New Roman"/>
          <w:b w:val="false"/>
          <w:i w:val="false"/>
          <w:color w:val="000000"/>
          <w:sz w:val="28"/>
        </w:rPr>
        <w:t xml:space="preserve"> № 1, 2, 3, 4, 5, 6, 7, 8, 9, 10; </w:t>
      </w:r>
      <w:r>
        <w:rPr>
          <w:rFonts w:ascii="Times New Roman"/>
          <w:b/>
          <w:i w:val="false"/>
          <w:color w:val="000000"/>
          <w:sz w:val="28"/>
        </w:rPr>
        <w:t>по улице Пушкина</w:t>
      </w:r>
      <w:r>
        <w:rPr>
          <w:rFonts w:ascii="Times New Roman"/>
          <w:b w:val="false"/>
          <w:i w:val="false"/>
          <w:color w:val="000000"/>
          <w:sz w:val="28"/>
        </w:rPr>
        <w:t xml:space="preserve">      № 193, 197, 201, 226, 228, 228а, 230,232, 232а, 234, 236</w:t>
      </w:r>
      <w:r>
        <w:rPr>
          <w:rFonts w:ascii="Times New Roman"/>
          <w:b/>
          <w:i w:val="false"/>
          <w:color w:val="000000"/>
          <w:sz w:val="28"/>
        </w:rPr>
        <w:t xml:space="preserve">; по улице </w:t>
      </w:r>
      <w:r>
        <w:rPr>
          <w:rFonts w:ascii="Times New Roman"/>
          <w:b/>
          <w:i w:val="false"/>
          <w:color w:val="000000"/>
          <w:sz w:val="28"/>
        </w:rPr>
        <w:t>Сарбайская</w:t>
      </w:r>
      <w:r>
        <w:rPr>
          <w:rFonts w:ascii="Times New Roman"/>
          <w:b w:val="false"/>
          <w:i w:val="false"/>
          <w:color w:val="000000"/>
          <w:sz w:val="28"/>
        </w:rPr>
        <w:t xml:space="preserve"> № 10, 28, 34; </w:t>
      </w:r>
      <w:r>
        <w:rPr>
          <w:rFonts w:ascii="Times New Roman"/>
          <w:b/>
          <w:i w:val="false"/>
          <w:color w:val="000000"/>
          <w:sz w:val="28"/>
        </w:rPr>
        <w:t>по улице Тарана</w:t>
      </w:r>
      <w:r>
        <w:rPr>
          <w:rFonts w:ascii="Times New Roman"/>
          <w:b w:val="false"/>
          <w:i w:val="false"/>
          <w:color w:val="000000"/>
          <w:sz w:val="28"/>
        </w:rPr>
        <w:t xml:space="preserve"> № 173, 183, 185, 187, 189, 196, 198, 200, 202, 204, 206,208, 210, 210а; </w:t>
      </w:r>
      <w:r>
        <w:rPr>
          <w:rFonts w:ascii="Times New Roman"/>
          <w:b/>
          <w:i w:val="false"/>
          <w:color w:val="000000"/>
          <w:sz w:val="28"/>
        </w:rPr>
        <w:t xml:space="preserve">по улице </w:t>
      </w:r>
      <w:r>
        <w:rPr>
          <w:rFonts w:ascii="Times New Roman"/>
          <w:b/>
          <w:i w:val="false"/>
          <w:color w:val="000000"/>
          <w:sz w:val="28"/>
        </w:rPr>
        <w:t>Темирбаева</w:t>
      </w:r>
      <w:r>
        <w:rPr>
          <w:rFonts w:ascii="Times New Roman"/>
          <w:b w:val="false"/>
          <w:i w:val="false"/>
          <w:color w:val="000000"/>
          <w:sz w:val="28"/>
        </w:rPr>
        <w:t xml:space="preserve"> № 3а, 5, 11, 11/1, 13, 15, 39, 46, 48, 56, 57а, 58, 59, 61, 63, 65, 67, 69, 71, 73, 74, 77, 79, 80, 81, 82, 84, 111, 111а, 11г; </w:t>
      </w:r>
      <w:r>
        <w:rPr>
          <w:rFonts w:ascii="Times New Roman"/>
          <w:b/>
          <w:i w:val="false"/>
          <w:color w:val="000000"/>
          <w:sz w:val="28"/>
        </w:rPr>
        <w:t>по улице Троицкая</w:t>
      </w:r>
      <w:r>
        <w:rPr>
          <w:rFonts w:ascii="Times New Roman"/>
          <w:b w:val="false"/>
          <w:i w:val="false"/>
          <w:color w:val="000000"/>
          <w:sz w:val="28"/>
        </w:rPr>
        <w:t xml:space="preserve"> № 1, 1А, 1Б, 2, 3, 3а, 4, 5, 6, 7, 8, 9, 11,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Перронная, 20, здание ГККП "Костанайский областной кукольный театр".</w:t>
      </w:r>
    </w:p>
    <w:bookmarkStart w:name="z11" w:id="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30</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границах: </w:t>
      </w:r>
      <w:r>
        <w:rPr>
          <w:rFonts w:ascii="Times New Roman"/>
          <w:b w:val="false"/>
          <w:i w:val="false"/>
          <w:color w:val="000000"/>
          <w:sz w:val="28"/>
        </w:rPr>
        <w:t>от линии железной дороги по улице Орджоникидзе до улицы Герцена, по улице Герцена (нечетная сторона) до улицы Урожайная, по улице Урожайная (четная сторона с № 18а по № 20) через территорию квартала в районе призывного пункта до улицы Зерновая, по улице Зерновая (нечетная сторона) до улицы С. Кубеева, по улице С. Кубеева (нечетная сторона с № 19 по № 25) до Герцена, по улице Герцена (нечетная сторона), до улицы Киевская, по улице Киевская до линии железной дороги.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 по улице Автомобильная</w:t>
      </w:r>
      <w:r>
        <w:rPr>
          <w:rFonts w:ascii="Times New Roman"/>
          <w:b w:val="false"/>
          <w:i w:val="false"/>
          <w:color w:val="000000"/>
          <w:sz w:val="28"/>
        </w:rPr>
        <w:t xml:space="preserve"> № 14, 16, 16/1,18, 18А, 19, 20; </w:t>
      </w:r>
      <w:r>
        <w:rPr>
          <w:rFonts w:ascii="Times New Roman"/>
          <w:b/>
          <w:i w:val="false"/>
          <w:color w:val="000000"/>
          <w:sz w:val="28"/>
        </w:rPr>
        <w:t>по улице Герцена</w:t>
      </w:r>
      <w:r>
        <w:rPr>
          <w:rFonts w:ascii="Times New Roman"/>
          <w:b w:val="false"/>
          <w:i w:val="false"/>
          <w:color w:val="000000"/>
          <w:sz w:val="28"/>
        </w:rPr>
        <w:t xml:space="preserve"> № 2, 2а, 4, 4а, 4б, 5, 7, 7А, 8, 8а, 10, 12, 15; </w:t>
      </w:r>
      <w:r>
        <w:rPr>
          <w:rFonts w:ascii="Times New Roman"/>
          <w:b/>
          <w:i w:val="false"/>
          <w:color w:val="000000"/>
          <w:sz w:val="28"/>
        </w:rPr>
        <w:t>улице Зерновая</w:t>
      </w:r>
      <w:r>
        <w:rPr>
          <w:rFonts w:ascii="Times New Roman"/>
          <w:b w:val="false"/>
          <w:i w:val="false"/>
          <w:color w:val="000000"/>
          <w:sz w:val="28"/>
        </w:rPr>
        <w:t xml:space="preserve"> № 12, 12/1, 12/3, 12/5, 15, 16, 19, 21, 21а, 22, 22а, 23, 26, 30; </w:t>
      </w:r>
      <w:r>
        <w:rPr>
          <w:rFonts w:ascii="Times New Roman"/>
          <w:b/>
          <w:i w:val="false"/>
          <w:color w:val="000000"/>
          <w:sz w:val="28"/>
        </w:rPr>
        <w:t>по улице</w:t>
      </w:r>
      <w:r>
        <w:rPr>
          <w:rFonts w:ascii="Times New Roman"/>
          <w:b w:val="false"/>
          <w:i w:val="false"/>
          <w:color w:val="000000"/>
          <w:sz w:val="28"/>
        </w:rPr>
        <w:t xml:space="preserve"> </w:t>
      </w:r>
      <w:r>
        <w:rPr>
          <w:rFonts w:ascii="Times New Roman"/>
          <w:b/>
          <w:i w:val="false"/>
          <w:color w:val="000000"/>
          <w:sz w:val="28"/>
        </w:rPr>
        <w:t>Кубеева</w:t>
      </w:r>
      <w:r>
        <w:rPr>
          <w:rFonts w:ascii="Times New Roman"/>
          <w:b w:val="false"/>
          <w:i w:val="false"/>
          <w:color w:val="000000"/>
          <w:sz w:val="28"/>
        </w:rPr>
        <w:t xml:space="preserve"> № 19, 21, 23, 25; </w:t>
      </w:r>
      <w:r>
        <w:rPr>
          <w:rFonts w:ascii="Times New Roman"/>
          <w:b/>
          <w:i w:val="false"/>
          <w:color w:val="000000"/>
          <w:sz w:val="28"/>
        </w:rPr>
        <w:t>по улице Сейфуллина</w:t>
      </w:r>
      <w:r>
        <w:rPr>
          <w:rFonts w:ascii="Times New Roman"/>
          <w:b w:val="false"/>
          <w:i w:val="false"/>
          <w:color w:val="000000"/>
          <w:sz w:val="28"/>
        </w:rPr>
        <w:t xml:space="preserve"> № 2, 3, 5, 7, 13; </w:t>
      </w:r>
      <w:r>
        <w:rPr>
          <w:rFonts w:ascii="Times New Roman"/>
          <w:b/>
          <w:i w:val="false"/>
          <w:color w:val="000000"/>
          <w:sz w:val="28"/>
        </w:rPr>
        <w:t>по улице Урожайная</w:t>
      </w:r>
      <w:r>
        <w:rPr>
          <w:rFonts w:ascii="Times New Roman"/>
          <w:b w:val="false"/>
          <w:i w:val="false"/>
          <w:color w:val="000000"/>
          <w:sz w:val="28"/>
        </w:rPr>
        <w:t xml:space="preserve"> с № 18,18а,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Герцена, 3, здание КГКП "Костанайский политехнический колледж" управления образования акимата Костанайской области.</w:t>
      </w:r>
    </w:p>
    <w:bookmarkStart w:name="z1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33</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Г. Каирбекова по улице Киевская (четная сторона с № 18 по № 26) до улицы Герцена, по улице Герцена (четная сторона № 30) через территорию микрорайона в районе школы № 3 до улицы Г. Каирбекова, по улице Г. Каирбекова (нечетная сторона с № 369 по № 383) до улицы Киевская.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улице Герцена</w:t>
      </w:r>
      <w:r>
        <w:rPr>
          <w:rFonts w:ascii="Times New Roman"/>
          <w:b w:val="false"/>
          <w:i w:val="false"/>
          <w:color w:val="000000"/>
          <w:sz w:val="28"/>
        </w:rPr>
        <w:t xml:space="preserve"> № 26/1, 30, 30/1;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 369, 369/1, 371, 371\1, 373, 375, 377, 383, 385, 385/1; </w:t>
      </w:r>
      <w:r>
        <w:rPr>
          <w:rFonts w:ascii="Times New Roman"/>
          <w:b/>
          <w:i w:val="false"/>
          <w:color w:val="000000"/>
          <w:sz w:val="28"/>
        </w:rPr>
        <w:t>по улице Киевская</w:t>
      </w:r>
      <w:r>
        <w:rPr>
          <w:rFonts w:ascii="Times New Roman"/>
          <w:b w:val="false"/>
          <w:i w:val="false"/>
          <w:color w:val="000000"/>
          <w:sz w:val="28"/>
        </w:rPr>
        <w:t xml:space="preserve"> № 18, 18а, 20, 22, 24, 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Герцена, 28, здание ГУ " Школа-гимназия № 3 отдела образования акимата г. Костаная".</w:t>
      </w:r>
    </w:p>
    <w:bookmarkStart w:name="z13"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36</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Г. Каирбекова по улице Курганская, не включая дома по этой улице, через территорию микрорайона в районе школы № 22 до ул. Герцена, по улице Герцена до улицы Текстильщиков, по улице Текстильщиков (четная сторона № 16, 18, нечетная сторона № 17, 19, через территорию микрорайона до улицы Г. Каирбекова, по улице Г. Каирбекова, включая дома № 395, 399, 399/1, 403, 405, 407, 409, 411 по этой улице, до улицы Курганская.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Герцена </w:t>
      </w:r>
      <w:r>
        <w:rPr>
          <w:rFonts w:ascii="Times New Roman"/>
          <w:b w:val="false"/>
          <w:i w:val="false"/>
          <w:color w:val="000000"/>
          <w:sz w:val="28"/>
        </w:rPr>
        <w:t xml:space="preserve">№ 46/1, 60а, 62; </w:t>
      </w:r>
      <w:r>
        <w:rPr>
          <w:rFonts w:ascii="Times New Roman"/>
          <w:b/>
          <w:i w:val="false"/>
          <w:color w:val="000000"/>
          <w:sz w:val="28"/>
        </w:rPr>
        <w:t xml:space="preserve">по улице Г. </w:t>
      </w:r>
      <w:r>
        <w:rPr>
          <w:rFonts w:ascii="Times New Roman"/>
          <w:b/>
          <w:i w:val="false"/>
          <w:color w:val="000000"/>
          <w:sz w:val="28"/>
        </w:rPr>
        <w:t>Каирбекова</w:t>
      </w:r>
      <w:r>
        <w:rPr>
          <w:rFonts w:ascii="Times New Roman"/>
          <w:b w:val="false"/>
          <w:i w:val="false"/>
          <w:color w:val="000000"/>
          <w:sz w:val="28"/>
        </w:rPr>
        <w:t xml:space="preserve"> № 389/1, 391, 395, 399, 399/1, 401, 403, 405, 407, 409, 411; </w:t>
      </w:r>
      <w:r>
        <w:rPr>
          <w:rFonts w:ascii="Times New Roman"/>
          <w:b/>
          <w:i w:val="false"/>
          <w:color w:val="000000"/>
          <w:sz w:val="28"/>
        </w:rPr>
        <w:t>по улице Текстильщиков</w:t>
      </w:r>
      <w:r>
        <w:rPr>
          <w:rFonts w:ascii="Times New Roman"/>
          <w:b w:val="false"/>
          <w:i w:val="false"/>
          <w:color w:val="000000"/>
          <w:sz w:val="28"/>
        </w:rPr>
        <w:t xml:space="preserve"> № 10, 10А,10/5, 12Б, 14, 16, 17, 18, 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Герцена, 40/1, здание ГУ "Средняя школа № 22 отдел образования акимата г. Костаная".</w:t>
      </w:r>
    </w:p>
    <w:bookmarkStart w:name="z14"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41</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Тобол до улицы Маяковского, по улице Маяковского (нечетная сторона № 97) через территорию микрорайона до проспекта Абая, по проспекту Абая (четная сторона с № 28 по № 32) вдоль границы территории школы № 23, не включая ее территорию, до улицы Воинов интернационалистов, по улице Воинов интернационалистов (четная сторона № 2, 2а) до реки Тобол, микрорайон Наурыз.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 28, 28/1, 28/3, 28/4; </w:t>
      </w:r>
      <w:r>
        <w:rPr>
          <w:rFonts w:ascii="Times New Roman"/>
          <w:b/>
          <w:i w:val="false"/>
          <w:color w:val="000000"/>
          <w:sz w:val="28"/>
        </w:rPr>
        <w:t>по улице Воинов интернационалистов</w:t>
      </w:r>
      <w:r>
        <w:rPr>
          <w:rFonts w:ascii="Times New Roman"/>
          <w:b w:val="false"/>
          <w:i w:val="false"/>
          <w:color w:val="000000"/>
          <w:sz w:val="28"/>
        </w:rPr>
        <w:t xml:space="preserve"> № 1\1, 2, 2а, 2/1, 10, 20; </w:t>
      </w:r>
      <w:r>
        <w:rPr>
          <w:rFonts w:ascii="Times New Roman"/>
          <w:b/>
          <w:i w:val="false"/>
          <w:color w:val="000000"/>
          <w:sz w:val="28"/>
        </w:rPr>
        <w:t>по улице Маяковского</w:t>
      </w:r>
      <w:r>
        <w:rPr>
          <w:rFonts w:ascii="Times New Roman"/>
          <w:b w:val="false"/>
          <w:i w:val="false"/>
          <w:color w:val="000000"/>
          <w:sz w:val="28"/>
        </w:rPr>
        <w:t xml:space="preserve"> № 97, 101/1; </w:t>
      </w:r>
      <w:r>
        <w:rPr>
          <w:rFonts w:ascii="Times New Roman"/>
          <w:b/>
          <w:i w:val="false"/>
          <w:color w:val="000000"/>
          <w:sz w:val="28"/>
        </w:rPr>
        <w:t xml:space="preserve">микрорайон </w:t>
      </w:r>
      <w:r>
        <w:rPr>
          <w:rFonts w:ascii="Times New Roman"/>
          <w:b/>
          <w:i w:val="false"/>
          <w:color w:val="000000"/>
          <w:sz w:val="28"/>
        </w:rPr>
        <w:t>Наурыз</w:t>
      </w:r>
      <w:r>
        <w:rPr>
          <w:rFonts w:ascii="Times New Roman"/>
          <w:b w:val="false"/>
          <w:i w:val="false"/>
          <w:color w:val="000000"/>
          <w:sz w:val="28"/>
        </w:rPr>
        <w:t xml:space="preserve"> № 1, 2, 2а, 2/1, 3, 3А, 3Б, 3/9, 4, 4/1, 4а, 6, 6А, 6Б, 6В, 7, 8, 8а, 9, 9/1,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28, здание Костанайского государственного университета имени А. Байтурсынова (сельскохозяйственный институт).</w:t>
      </w:r>
    </w:p>
    <w:bookmarkStart w:name="z1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45</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западной границы города, включая территорию аэропорта, до улицы Карбышева, по улице Карбышева (четная сторона) через территорию микрорайона до западной границы города.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Аэропорт </w:t>
      </w:r>
      <w:r>
        <w:rPr>
          <w:rFonts w:ascii="Times New Roman"/>
          <w:b w:val="false"/>
          <w:i w:val="false"/>
          <w:color w:val="000000"/>
          <w:sz w:val="28"/>
        </w:rPr>
        <w:t xml:space="preserve">№ 1,4, 3, 13А, 21А; </w:t>
      </w:r>
      <w:r>
        <w:rPr>
          <w:rFonts w:ascii="Times New Roman"/>
          <w:b/>
          <w:i w:val="false"/>
          <w:color w:val="000000"/>
          <w:sz w:val="28"/>
        </w:rPr>
        <w:t>по улице Полевая</w:t>
      </w:r>
      <w:r>
        <w:rPr>
          <w:rFonts w:ascii="Times New Roman"/>
          <w:b w:val="false"/>
          <w:i w:val="false"/>
          <w:color w:val="000000"/>
          <w:sz w:val="28"/>
        </w:rPr>
        <w:t xml:space="preserve"> № 2, 8, 10, 12, 14, 16, 18, 20, 22, 26; </w:t>
      </w:r>
      <w:r>
        <w:rPr>
          <w:rFonts w:ascii="Times New Roman"/>
          <w:b/>
          <w:i w:val="false"/>
          <w:color w:val="000000"/>
          <w:sz w:val="28"/>
        </w:rPr>
        <w:t>по улице Уральская</w:t>
      </w:r>
      <w:r>
        <w:rPr>
          <w:rFonts w:ascii="Times New Roman"/>
          <w:b w:val="false"/>
          <w:i w:val="false"/>
          <w:color w:val="000000"/>
          <w:sz w:val="28"/>
        </w:rPr>
        <w:t xml:space="preserve"> № 2, 2а, 3, 4, 4/1, 6, 6/1, 6/4, 7, 8, 9, 11, 13, 15, 17, 19, 21, 23, 29, 37, 37/1</w:t>
      </w:r>
      <w:r>
        <w:rPr>
          <w:rFonts w:ascii="Times New Roman"/>
          <w:b/>
          <w:i w:val="false"/>
          <w:color w:val="000000"/>
          <w:sz w:val="28"/>
        </w:rPr>
        <w:t>; по переулку Уральский</w:t>
      </w:r>
      <w:r>
        <w:rPr>
          <w:rFonts w:ascii="Times New Roman"/>
          <w:b w:val="false"/>
          <w:i w:val="false"/>
          <w:color w:val="000000"/>
          <w:sz w:val="28"/>
        </w:rPr>
        <w:t xml:space="preserve"> № 4, 6, 6/1, 8,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Уральская, 12, здание ТОО "Спецмонтаж".</w:t>
      </w:r>
    </w:p>
    <w:bookmarkStart w:name="z16"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46</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Соколовская по улице М. Хакимжановой (четная сторона с № 118а по № 156) через территорию западного микрорайона до улицы Карбышева, по улице Карбышева (нечетная сторона с № 1 по № 9) до улицы В.М. Комарова, по улице В.М. Комарова (нечетная сторона с № 101 по № 131) до улицы Соколовская, по улице Соколовская (четная сторона с № 16 по № 24) до улицы М. Хакимжановой.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w:t>
      </w:r>
      <w:r>
        <w:rPr>
          <w:rFonts w:ascii="Times New Roman"/>
          <w:b/>
          <w:i w:val="false"/>
          <w:color w:val="000000"/>
          <w:sz w:val="28"/>
        </w:rPr>
        <w:t>Джангильдина</w:t>
      </w:r>
      <w:r>
        <w:rPr>
          <w:rFonts w:ascii="Times New Roman"/>
          <w:b w:val="false"/>
          <w:i w:val="false"/>
          <w:color w:val="000000"/>
          <w:sz w:val="28"/>
        </w:rPr>
        <w:t xml:space="preserve"> № 5, 17, 17а, 17б,19, 21, 25, 27, 29, 31, 33, 35, 36, 37, 38, 39, 40, 42, 44, 46, 48, 50, 52, 54, 56, 58, 60, 62, 64, 66, 68, 70, 72;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1, 2/1, 3, 5, 5/1,7, 9; </w:t>
      </w:r>
      <w:r>
        <w:rPr>
          <w:rFonts w:ascii="Times New Roman"/>
          <w:b/>
          <w:i w:val="false"/>
          <w:color w:val="000000"/>
          <w:sz w:val="28"/>
        </w:rPr>
        <w:t>по улице В.М.</w:t>
      </w:r>
      <w:r>
        <w:rPr>
          <w:rFonts w:ascii="Times New Roman"/>
          <w:b w:val="false"/>
          <w:i w:val="false"/>
          <w:color w:val="000000"/>
          <w:sz w:val="28"/>
        </w:rPr>
        <w:t xml:space="preserve"> </w:t>
      </w:r>
      <w:r>
        <w:rPr>
          <w:rFonts w:ascii="Times New Roman"/>
          <w:b/>
          <w:i w:val="false"/>
          <w:color w:val="000000"/>
          <w:sz w:val="28"/>
        </w:rPr>
        <w:t>Комарова</w:t>
      </w:r>
      <w:r>
        <w:rPr>
          <w:rFonts w:ascii="Times New Roman"/>
          <w:b w:val="false"/>
          <w:i w:val="false"/>
          <w:color w:val="000000"/>
          <w:sz w:val="28"/>
        </w:rPr>
        <w:t xml:space="preserve"> № 101, 103, 105, 107, 109, 111, 113, 119, 121, 123, 125, 127, 129, 131; </w:t>
      </w:r>
      <w:r>
        <w:rPr>
          <w:rFonts w:ascii="Times New Roman"/>
          <w:b/>
          <w:i w:val="false"/>
          <w:color w:val="000000"/>
          <w:sz w:val="28"/>
        </w:rPr>
        <w:t xml:space="preserve">по улице Панфилова </w:t>
      </w:r>
      <w:r>
        <w:rPr>
          <w:rFonts w:ascii="Times New Roman"/>
          <w:b w:val="false"/>
          <w:i w:val="false"/>
          <w:color w:val="000000"/>
          <w:sz w:val="28"/>
        </w:rPr>
        <w:t xml:space="preserve">№ 1, 1а,2, 3, 4, 4/1,8, 9, 10, 11, 12, 13, 14, 15, 16, 17, 18, 19, 20, 21, 22;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 1, 2, 3, 4, 5, 6, 6/1, 6/2, 6/3, 6/4, 6/5, 6/6, 6/7, 6/9, 6/10, 6/11, 6/12, 7, 7а,8, 9, 10, 10а, 14, 15, 16, 17, 18, 18/1, 18/2, 18/3, 18/4, 18/5, 18/6, 18/7, 18/8, 18/9, 18/10, 18/11, 18/12, 18/13, 18/14, 18/15, 18/16, 19, 20, 20/1, 21, 21/2, 21/3, 21/4, 21/5, 21/6, 21/8, 21/9, 21/10, 21/11, 21/12, 22, 23, 24, 26, 28, 28/1, 28/4, 28/5, 28/6, 28/7, 28/8, 28/9, 28/10, 28/11, 28/12, 28/13, 28/14, 30, 30а </w:t>
      </w:r>
      <w:r>
        <w:rPr>
          <w:rFonts w:ascii="Times New Roman"/>
          <w:b/>
          <w:i w:val="false"/>
          <w:color w:val="000000"/>
          <w:sz w:val="28"/>
        </w:rPr>
        <w:t xml:space="preserve">по переулку </w:t>
      </w:r>
      <w:r>
        <w:rPr>
          <w:rFonts w:ascii="Times New Roman"/>
          <w:b/>
          <w:i w:val="false"/>
          <w:color w:val="000000"/>
          <w:sz w:val="28"/>
        </w:rPr>
        <w:t>Рудненскому</w:t>
      </w:r>
      <w:r>
        <w:rPr>
          <w:rFonts w:ascii="Times New Roman"/>
          <w:b/>
          <w:i w:val="false"/>
          <w:color w:val="000000"/>
          <w:sz w:val="28"/>
        </w:rPr>
        <w:t xml:space="preserve"> № </w:t>
      </w:r>
      <w:r>
        <w:rPr>
          <w:rFonts w:ascii="Times New Roman"/>
          <w:b w:val="false"/>
          <w:i w:val="false"/>
          <w:color w:val="000000"/>
          <w:sz w:val="28"/>
        </w:rPr>
        <w:t xml:space="preserve">6/1, 6/7, 6/8, 6/10, 6/12, 18/4, 21/3, 21/6, 21/7, 28/1, 28/3,; </w:t>
      </w:r>
      <w:r>
        <w:rPr>
          <w:rFonts w:ascii="Times New Roman"/>
          <w:b/>
          <w:i w:val="false"/>
          <w:color w:val="000000"/>
          <w:sz w:val="28"/>
        </w:rPr>
        <w:t>по улице Соколовская</w:t>
      </w:r>
      <w:r>
        <w:rPr>
          <w:rFonts w:ascii="Times New Roman"/>
          <w:b w:val="false"/>
          <w:i w:val="false"/>
          <w:color w:val="000000"/>
          <w:sz w:val="28"/>
        </w:rPr>
        <w:t xml:space="preserve"> № 16, 18, 18/1, 18/2, 18/3, 18/4, 18/5, 18/6, 18/7, 18/8, 18/10, 18/11, 18/12, 18/13, 18/14, 18/15, 18/16, 20, 22, 32/4; </w:t>
      </w:r>
      <w:r>
        <w:rPr>
          <w:rFonts w:ascii="Times New Roman"/>
          <w:b/>
          <w:i w:val="false"/>
          <w:color w:val="000000"/>
          <w:sz w:val="28"/>
        </w:rPr>
        <w:t>по переулку Соколовский</w:t>
      </w:r>
      <w:r>
        <w:rPr>
          <w:rFonts w:ascii="Times New Roman"/>
          <w:b w:val="false"/>
          <w:i w:val="false"/>
          <w:color w:val="000000"/>
          <w:sz w:val="28"/>
        </w:rPr>
        <w:t xml:space="preserve"> № 18/9, 28/16; </w:t>
      </w:r>
      <w:r>
        <w:rPr>
          <w:rFonts w:ascii="Times New Roman"/>
          <w:b/>
          <w:i w:val="false"/>
          <w:color w:val="000000"/>
          <w:sz w:val="28"/>
        </w:rPr>
        <w:t>по улице Строительная</w:t>
      </w:r>
      <w:r>
        <w:rPr>
          <w:rFonts w:ascii="Times New Roman"/>
          <w:b w:val="false"/>
          <w:i w:val="false"/>
          <w:color w:val="000000"/>
          <w:sz w:val="28"/>
        </w:rPr>
        <w:t xml:space="preserve"> № 2, 2/2, 3, 3а 4, 4/1, 4/46а, 4/7, 5, 6, 6/1, 7, 9, 12, 12а, 13, 21, 25;</w:t>
      </w:r>
      <w:r>
        <w:rPr>
          <w:rFonts w:ascii="Times New Roman"/>
          <w:b/>
          <w:i w:val="false"/>
          <w:color w:val="000000"/>
          <w:sz w:val="28"/>
        </w:rPr>
        <w:t xml:space="preserve"> улице М. </w:t>
      </w:r>
      <w:r>
        <w:rPr>
          <w:rFonts w:ascii="Times New Roman"/>
          <w:b/>
          <w:i w:val="false"/>
          <w:color w:val="000000"/>
          <w:sz w:val="28"/>
        </w:rPr>
        <w:t>Хакимжановой</w:t>
      </w:r>
      <w:r>
        <w:rPr>
          <w:rFonts w:ascii="Times New Roman"/>
          <w:b w:val="false"/>
          <w:i w:val="false"/>
          <w:color w:val="000000"/>
          <w:sz w:val="28"/>
        </w:rPr>
        <w:t xml:space="preserve"> № 118, 120, 122, 124, 126, 128, 130, 132, 134, 136, 138, 140, 142, 144, 146, 148, 150, 152, 154.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Строительная, 8, здание ГУ "Средняя школа № 17 отдела образования акимата г. Костаная".</w:t>
      </w:r>
    </w:p>
    <w:bookmarkStart w:name="z17"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47</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Плеханова по улице Соколовская (четная сторона с № 40 по № 62) до улицы М. Хакимжановой, по улице М. Хакимжановой (нечетная сторона с № 69 по № 99) через территорию микрорайона до улицы Карбышева, по улице Карбышева (нечетная сторона с № 11 по № 21) до улицы Плеханова, по улице Плеханова (четная сторона с № 42 по № 110) до улицы Соколовская.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Западная </w:t>
      </w:r>
      <w:r>
        <w:rPr>
          <w:rFonts w:ascii="Times New Roman"/>
          <w:b w:val="false"/>
          <w:i w:val="false"/>
          <w:color w:val="000000"/>
          <w:sz w:val="28"/>
        </w:rPr>
        <w:t xml:space="preserve">№ 1, 1а, 3, 3/1, 4, 5, 5а, 6, 8; </w:t>
      </w:r>
      <w:r>
        <w:rPr>
          <w:rFonts w:ascii="Times New Roman"/>
          <w:b/>
          <w:i w:val="false"/>
          <w:color w:val="000000"/>
          <w:sz w:val="28"/>
        </w:rPr>
        <w:t xml:space="preserve">по улице </w:t>
      </w:r>
      <w:r>
        <w:rPr>
          <w:rFonts w:ascii="Times New Roman"/>
          <w:b/>
          <w:i w:val="false"/>
          <w:color w:val="000000"/>
          <w:sz w:val="28"/>
        </w:rPr>
        <w:t>Карбышева</w:t>
      </w:r>
      <w:r>
        <w:rPr>
          <w:rFonts w:ascii="Times New Roman"/>
          <w:b w:val="false"/>
          <w:i w:val="false"/>
          <w:color w:val="000000"/>
          <w:sz w:val="28"/>
        </w:rPr>
        <w:t xml:space="preserve"> № 11, 13, 15, 17, 19, 21; </w:t>
      </w:r>
      <w:r>
        <w:rPr>
          <w:rFonts w:ascii="Times New Roman"/>
          <w:b/>
          <w:i w:val="false"/>
          <w:color w:val="000000"/>
          <w:sz w:val="28"/>
        </w:rPr>
        <w:t>по улице Лесная</w:t>
      </w:r>
      <w:r>
        <w:rPr>
          <w:rFonts w:ascii="Times New Roman"/>
          <w:b w:val="false"/>
          <w:i w:val="false"/>
          <w:color w:val="000000"/>
          <w:sz w:val="28"/>
        </w:rPr>
        <w:t xml:space="preserve"> № 1, 2, 2/2, 3, 4, 4/2, 5, 6, 6/2, 8; </w:t>
      </w:r>
      <w:r>
        <w:rPr>
          <w:rFonts w:ascii="Times New Roman"/>
          <w:b/>
          <w:i w:val="false"/>
          <w:color w:val="000000"/>
          <w:sz w:val="28"/>
        </w:rPr>
        <w:t>по улице Плеханова</w:t>
      </w:r>
      <w:r>
        <w:rPr>
          <w:rFonts w:ascii="Times New Roman"/>
          <w:b w:val="false"/>
          <w:i w:val="false"/>
          <w:color w:val="000000"/>
          <w:sz w:val="28"/>
        </w:rPr>
        <w:t xml:space="preserve"> № 42, 44, 46, 48, 50, 52, 54, 56, 58, 86, 88, 90, 96, 98, 98/1, 98/2, 98/3, 98/4, 98/5, 98/6, 98/7, 98/8, 98/9, 98/10, 100, 102, 104, 106, 108, 110; </w:t>
      </w:r>
      <w:r>
        <w:rPr>
          <w:rFonts w:ascii="Times New Roman"/>
          <w:b/>
          <w:i w:val="false"/>
          <w:color w:val="000000"/>
          <w:sz w:val="28"/>
        </w:rPr>
        <w:t xml:space="preserve">по улице </w:t>
      </w:r>
      <w:r>
        <w:rPr>
          <w:rFonts w:ascii="Times New Roman"/>
          <w:b/>
          <w:i w:val="false"/>
          <w:color w:val="000000"/>
          <w:sz w:val="28"/>
        </w:rPr>
        <w:t>Рудненская</w:t>
      </w:r>
      <w:r>
        <w:rPr>
          <w:rFonts w:ascii="Times New Roman"/>
          <w:b w:val="false"/>
          <w:i w:val="false"/>
          <w:color w:val="000000"/>
          <w:sz w:val="28"/>
        </w:rPr>
        <w:t xml:space="preserve"> № 31, 34, 35, 36, 36/2, 36/3, 36/4, 36/5, 36/6, 36/8, 36/9, 36/10, 36/11, 36/12, 36/13, 36/14, 37, 38, 38а, 40, 42, 44, 44а; </w:t>
      </w:r>
      <w:r>
        <w:rPr>
          <w:rFonts w:ascii="Times New Roman"/>
          <w:b/>
          <w:i w:val="false"/>
          <w:color w:val="000000"/>
          <w:sz w:val="28"/>
        </w:rPr>
        <w:t xml:space="preserve">по переулку </w:t>
      </w:r>
      <w:r>
        <w:rPr>
          <w:rFonts w:ascii="Times New Roman"/>
          <w:b/>
          <w:i w:val="false"/>
          <w:color w:val="000000"/>
          <w:sz w:val="28"/>
        </w:rPr>
        <w:t>Рудненский</w:t>
      </w:r>
      <w:r>
        <w:rPr>
          <w:rFonts w:ascii="Times New Roman"/>
          <w:b w:val="false"/>
          <w:i w:val="false"/>
          <w:color w:val="000000"/>
          <w:sz w:val="28"/>
        </w:rPr>
        <w:t xml:space="preserve"> № 36/1, 36/7, 36/9, 36/11; </w:t>
      </w:r>
      <w:r>
        <w:rPr>
          <w:rFonts w:ascii="Times New Roman"/>
          <w:b/>
          <w:i w:val="false"/>
          <w:color w:val="000000"/>
          <w:sz w:val="28"/>
        </w:rPr>
        <w:t>по улице Соколовская</w:t>
      </w:r>
      <w:r>
        <w:rPr>
          <w:rFonts w:ascii="Times New Roman"/>
          <w:b w:val="false"/>
          <w:i w:val="false"/>
          <w:color w:val="000000"/>
          <w:sz w:val="28"/>
        </w:rPr>
        <w:t xml:space="preserve"> № 40, 42, 42/1, 42/2, 42/3, 42/4, 42/5, 42/6, 42/7, 42/8, 42/9, 42/10, 42/11, 42/12, 42/14, 44, 48, 50, 50/1, 50/2, 50/4, 50/5, 50/6, 50/7, 50/8, 50/9, 50/10, 50/11, 50/12, 52, 52/5, 58, 58/1, 58/2, 58/3, 58/4, 58/5, 58/6, 58/7, 58/8, 58/9, 58/10, 58/11, 58/12, 55/13, 58/14, 58/15, 58/16, 60; </w:t>
      </w:r>
      <w:r>
        <w:rPr>
          <w:rFonts w:ascii="Times New Roman"/>
          <w:b/>
          <w:i w:val="false"/>
          <w:color w:val="000000"/>
          <w:sz w:val="28"/>
        </w:rPr>
        <w:t xml:space="preserve">по проезду </w:t>
      </w:r>
      <w:r>
        <w:rPr>
          <w:rFonts w:ascii="Times New Roman"/>
          <w:b/>
          <w:i w:val="false"/>
          <w:color w:val="000000"/>
          <w:sz w:val="28"/>
        </w:rPr>
        <w:t>Соколовский</w:t>
      </w:r>
      <w:r>
        <w:rPr>
          <w:rFonts w:ascii="Times New Roman"/>
          <w:b w:val="false"/>
          <w:i w:val="false"/>
          <w:color w:val="000000"/>
          <w:sz w:val="28"/>
        </w:rPr>
        <w:t xml:space="preserve"> №.42/6, 42/11, 42/12, 42/14, 50/12, 58/2, 58/5, 58/7, 58/8, 58/9; </w:t>
      </w:r>
      <w:r>
        <w:rPr>
          <w:rFonts w:ascii="Times New Roman"/>
          <w:b/>
          <w:i w:val="false"/>
          <w:color w:val="000000"/>
          <w:sz w:val="28"/>
        </w:rPr>
        <w:t>по улице Строительная</w:t>
      </w:r>
      <w:r>
        <w:rPr>
          <w:rFonts w:ascii="Times New Roman"/>
          <w:b w:val="false"/>
          <w:i w:val="false"/>
          <w:color w:val="000000"/>
          <w:sz w:val="28"/>
        </w:rPr>
        <w:t xml:space="preserve">      № 8, 8/1, 8/3, 10, 10а, 14, 14а, 16, 16а, 18, 41, 41/1, 41/2, 41/4, 41/5, 41/6, 41/7,41/7а, 41/8, 41/9, 41/10; </w:t>
      </w:r>
      <w:r>
        <w:rPr>
          <w:rFonts w:ascii="Times New Roman"/>
          <w:b/>
          <w:i w:val="false"/>
          <w:color w:val="000000"/>
          <w:sz w:val="28"/>
        </w:rPr>
        <w:t xml:space="preserve">по улице М. </w:t>
      </w:r>
      <w:r>
        <w:rPr>
          <w:rFonts w:ascii="Times New Roman"/>
          <w:b/>
          <w:i w:val="false"/>
          <w:color w:val="000000"/>
          <w:sz w:val="28"/>
        </w:rPr>
        <w:t>Хакимжановой</w:t>
      </w:r>
      <w:r>
        <w:rPr>
          <w:rFonts w:ascii="Times New Roman"/>
          <w:b w:val="false"/>
          <w:i w:val="false"/>
          <w:color w:val="000000"/>
          <w:sz w:val="28"/>
        </w:rPr>
        <w:t xml:space="preserve"> № 71, 73, 75, 77, 79, 81, 83, 87, 89, 91, 95, 97, 99; </w:t>
      </w:r>
      <w:r>
        <w:rPr>
          <w:rFonts w:ascii="Times New Roman"/>
          <w:b/>
          <w:i w:val="false"/>
          <w:color w:val="000000"/>
          <w:sz w:val="28"/>
        </w:rPr>
        <w:t>по улице Целинная</w:t>
      </w:r>
      <w:r>
        <w:rPr>
          <w:rFonts w:ascii="Times New Roman"/>
          <w:b w:val="false"/>
          <w:i w:val="false"/>
          <w:color w:val="000000"/>
          <w:sz w:val="28"/>
        </w:rPr>
        <w:t xml:space="preserve">      № 16, 17, 18, 19, 20, 21, 22, 22а, 23, 24, 24а, 25, 26, 26/2, 27, 28, 29, 30, 32, 33, 35, 36, 37, 38, 39, 40, 41, 42, 43, 44, 45, 46, 48; </w:t>
      </w:r>
      <w:r>
        <w:rPr>
          <w:rFonts w:ascii="Times New Roman"/>
          <w:b/>
          <w:i w:val="false"/>
          <w:color w:val="000000"/>
          <w:sz w:val="28"/>
        </w:rPr>
        <w:t>по улице Чернышевского</w:t>
      </w:r>
      <w:r>
        <w:rPr>
          <w:rFonts w:ascii="Times New Roman"/>
          <w:b w:val="false"/>
          <w:i w:val="false"/>
          <w:color w:val="000000"/>
          <w:sz w:val="28"/>
        </w:rPr>
        <w:t xml:space="preserve"> № 28, 30, 32, 34, 36, 38, 40, 41, 41а, 42, 43, 44, 45, 46, 47, 48, 49, 50, 51, 52, 52/2, 53, 54, 55, 56, 57, 58, 59, 59/1, 59/2, 59/3, 59/4, 59/5, 60, 61, 61/1, 61/3, 63, 66, 68, 95, 97, 99, 101, 103, 105, 107, 109, 111, 111а.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Чернышевского, 59, здание Костанайского инженерно-экономического университета имени Дулатова.</w:t>
      </w:r>
    </w:p>
    <w:bookmarkStart w:name="z18"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52</w:t>
      </w:r>
    </w:p>
    <w:bookmarkEnd w:id="16"/>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М. Хакимжановой по улице Соколовская (нечетная сторона с № 29 по № 93) до улицы Гвардейская, по улице Гвардейская (четная сторона с № 2 по № 20) до улицы С. Баймагамбетова, по улице С. Баймагамбетова (нечетная сторона с № 29 по № 67) до улицы Плеханова, по улице Плеханова (нечетная сторона с № 1 по № 17) до улицы Садовая, по улице Садовая (четная сторона с № 32 по № 54) до улицы М. Хакимжановой, по улице М. Хакимжановой (нечетная сторона с № 55 по № 67) до улицы Соколовская.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w:t>
      </w:r>
      <w:r>
        <w:rPr>
          <w:rFonts w:ascii="Times New Roman"/>
          <w:b/>
          <w:i w:val="false"/>
          <w:color w:val="000000"/>
          <w:sz w:val="28"/>
        </w:rPr>
        <w:t xml:space="preserve">по улице С. </w:t>
      </w:r>
      <w:r>
        <w:rPr>
          <w:rFonts w:ascii="Times New Roman"/>
          <w:b/>
          <w:i w:val="false"/>
          <w:color w:val="000000"/>
          <w:sz w:val="28"/>
        </w:rPr>
        <w:t>Баймагамбетова</w:t>
      </w:r>
      <w:r>
        <w:rPr>
          <w:rFonts w:ascii="Times New Roman"/>
          <w:b w:val="false"/>
          <w:i w:val="false"/>
          <w:color w:val="000000"/>
          <w:sz w:val="28"/>
        </w:rPr>
        <w:t xml:space="preserve"> № 29, 31, 31/1, 31/3, 31/5, 31/7, 31/9, 31/11, 31/12, 31/13, 33, 33/2, 33/4, 33/6, 33/8, 33/10, 33/12, 33/14, 33/16, 33/18, 35, 35/3, 37, 39,39/1, 39/2, 41, 41/1, 41/3, 41/5, 41/7, 41/9, 41/11, 43, 43/2, 43/4, 43/6, 43/8, 43/9, 43/10, 43/12, 43/14, 43/16, 43/18, 45, 49, 51, 53, 55, 57, 59, 61, 65, 65/1, 65/3, 65/5, 65/7, 65/9, 65/11, 65/13, 65/15, 65/17, 67; </w:t>
      </w:r>
      <w:r>
        <w:rPr>
          <w:rFonts w:ascii="Times New Roman"/>
          <w:b/>
          <w:i w:val="false"/>
          <w:color w:val="000000"/>
          <w:sz w:val="28"/>
        </w:rPr>
        <w:t xml:space="preserve">по улице Гвардейская </w:t>
      </w:r>
      <w:r>
        <w:rPr>
          <w:rFonts w:ascii="Times New Roman"/>
          <w:b w:val="false"/>
          <w:i w:val="false"/>
          <w:color w:val="000000"/>
          <w:sz w:val="28"/>
        </w:rPr>
        <w:t xml:space="preserve">№ 2, 4, 6, 8, 10, 12, 14, 16, 18, 18б; </w:t>
      </w:r>
      <w:r>
        <w:rPr>
          <w:rFonts w:ascii="Times New Roman"/>
          <w:b/>
          <w:i w:val="false"/>
          <w:color w:val="000000"/>
          <w:sz w:val="28"/>
        </w:rPr>
        <w:t>по улице Ленинградская</w:t>
      </w:r>
      <w:r>
        <w:rPr>
          <w:rFonts w:ascii="Times New Roman"/>
          <w:b w:val="false"/>
          <w:i w:val="false"/>
          <w:color w:val="000000"/>
          <w:sz w:val="28"/>
        </w:rPr>
        <w:t xml:space="preserve"> № 1, 2, 2а, 3, 4,4/4а, 5, 5/3, 5/5, 5/5а, 5/7, 5/7б, 5/9, 5/11,6, 7, 7/1, 7/2, 7/3, 7/4, 7/5, 7/6, 7/7, 7/8, 7/9, 7/11, 7/13, 7/15, 8, 10, 11, 11/1, 11/3, 11/5, 11/7, 11/9, 11/11, 12, 13, 13/2, 13/4, 13/6, 13/8, 13/10, 13/12, 14, 15, 16, 17, 17/1, 17/3, 17/5, 17/7, 18, 19, 19/4, 19/6, 19/10, 19/12, 20, 22, 24, 24а, 28, 30;</w:t>
      </w:r>
      <w:r>
        <w:rPr>
          <w:rFonts w:ascii="Times New Roman"/>
          <w:b/>
          <w:i w:val="false"/>
          <w:color w:val="000000"/>
          <w:sz w:val="28"/>
        </w:rPr>
        <w:t xml:space="preserve"> по переулку Ленинградский </w:t>
      </w:r>
      <w:r>
        <w:rPr>
          <w:rFonts w:ascii="Times New Roman"/>
          <w:b w:val="false"/>
          <w:i w:val="false"/>
          <w:color w:val="000000"/>
          <w:sz w:val="28"/>
        </w:rPr>
        <w:t xml:space="preserve">№ 5/1, 5/5, 7/9, 11/3, 11/7, 13/2, 13/4, 13/8, 13/10, 13/12, 15, 17/5, 17/9, 19, 19/4, 19/6, 19/8, 19/10, 19/12; </w:t>
      </w:r>
      <w:r>
        <w:rPr>
          <w:rFonts w:ascii="Times New Roman"/>
          <w:b/>
          <w:i w:val="false"/>
          <w:color w:val="000000"/>
          <w:sz w:val="28"/>
        </w:rPr>
        <w:t>по улице К. Маркса</w:t>
      </w:r>
      <w:r>
        <w:rPr>
          <w:rFonts w:ascii="Times New Roman"/>
          <w:b w:val="false"/>
          <w:i w:val="false"/>
          <w:color w:val="000000"/>
          <w:sz w:val="28"/>
        </w:rPr>
        <w:t xml:space="preserve"> № 4, 4/2, 4/4, 4/6, 6, 6/1, 6/3, 6/5, 8, 10, 10/2, 10/4, 10/6, 10/8, 10/10, 12, 12/1, 12/3, 12/5, 12/7, 12/9, 58; </w:t>
      </w:r>
      <w:r>
        <w:rPr>
          <w:rFonts w:ascii="Times New Roman"/>
          <w:b/>
          <w:i w:val="false"/>
          <w:color w:val="000000"/>
          <w:sz w:val="28"/>
        </w:rPr>
        <w:t>по улице Плеханова</w:t>
      </w:r>
      <w:r>
        <w:rPr>
          <w:rFonts w:ascii="Times New Roman"/>
          <w:b w:val="false"/>
          <w:i w:val="false"/>
          <w:color w:val="000000"/>
          <w:sz w:val="28"/>
        </w:rPr>
        <w:t xml:space="preserve"> № 1, 1а, 1б, 3, 5, 7, 9, 11, 13, 15, 17, 23, 25, 25/2, 25/4, 26, 27, 27/1, 27/3, 27/5, 28, 29, 29/1, 29/3, 29/5, 30, 31, 31/2, 31/4, 31/6, 31/8, 31/10, 32, 33, 34, 36, 38, 38а,40; </w:t>
      </w:r>
      <w:r>
        <w:rPr>
          <w:rFonts w:ascii="Times New Roman"/>
          <w:b/>
          <w:i w:val="false"/>
          <w:color w:val="000000"/>
          <w:sz w:val="28"/>
        </w:rPr>
        <w:t>по улице Садовая</w:t>
      </w:r>
      <w:r>
        <w:rPr>
          <w:rFonts w:ascii="Times New Roman"/>
          <w:b w:val="false"/>
          <w:i w:val="false"/>
          <w:color w:val="000000"/>
          <w:sz w:val="28"/>
        </w:rPr>
        <w:t xml:space="preserve"> № 32, 34, 36, 38, 39, 41, 42, 42/1, 42/5, 42/6, 42/7, 42/8, 42/9, 42/10, 42/11, 42/12, 43, 44, 45, 46, 48, 49, 50, 50/1, 50/2, 50/3, 50/4, 50/5, 50/6, 50/7, 50/8, 50/9, 50/10, 50/11, 50/12,50/14, 51, 52, 54, 56, 58, 58а, 58/1, 58/5, 62, 62/1, 62/2, 62/4, 64, 66, 68, 72, 74, 76, 78, 80, 82, 84, 86, 86/2, 86/4, 86/6, 86/8, 86/10, 88, 88/1, 88/3, 90, 92, 94, 96; </w:t>
      </w:r>
      <w:r>
        <w:rPr>
          <w:rFonts w:ascii="Times New Roman"/>
          <w:b/>
          <w:i w:val="false"/>
          <w:color w:val="000000"/>
          <w:sz w:val="28"/>
        </w:rPr>
        <w:t>по переулку Садовый</w:t>
      </w:r>
      <w:r>
        <w:rPr>
          <w:rFonts w:ascii="Times New Roman"/>
          <w:b w:val="false"/>
          <w:i w:val="false"/>
          <w:color w:val="000000"/>
          <w:sz w:val="28"/>
        </w:rPr>
        <w:t xml:space="preserve"> № 42/2, 42/3, 42/8; </w:t>
      </w:r>
      <w:r>
        <w:rPr>
          <w:rFonts w:ascii="Times New Roman"/>
          <w:b/>
          <w:i w:val="false"/>
          <w:color w:val="000000"/>
          <w:sz w:val="28"/>
        </w:rPr>
        <w:t>по улице Сибирская</w:t>
      </w:r>
      <w:r>
        <w:rPr>
          <w:rFonts w:ascii="Times New Roman"/>
          <w:b w:val="false"/>
          <w:i w:val="false"/>
          <w:color w:val="000000"/>
          <w:sz w:val="28"/>
        </w:rPr>
        <w:t xml:space="preserve"> № 37, 39, 41, 42, 43, 43/1, 44, 45, 46, 47, 48, 49, 50, 51, 53, 54, 55, 56, 57, 58, 59, 60, 61, 62, 63, 64, 65, 67, 69; </w:t>
      </w:r>
      <w:r>
        <w:rPr>
          <w:rFonts w:ascii="Times New Roman"/>
          <w:b/>
          <w:i w:val="false"/>
          <w:color w:val="000000"/>
          <w:sz w:val="28"/>
        </w:rPr>
        <w:t>по улице Соколовская</w:t>
      </w:r>
      <w:r>
        <w:rPr>
          <w:rFonts w:ascii="Times New Roman"/>
          <w:b w:val="false"/>
          <w:i w:val="false"/>
          <w:color w:val="000000"/>
          <w:sz w:val="28"/>
        </w:rPr>
        <w:t xml:space="preserve">      № 29, 31, 31/1, 31/2, 31/5, 31/6, 31/7, 31/8, 31/9, 31/10, 31/11, 31/13, 39, 41, 49, 55, 57, 59, 61, 65, 67, 69, 71, 73, 75, 77, 77/2, 77/3, 77/4, 77/6, 77/8, 77/10, 77/12, 79, 81, 83, 85, 87, 89, 91, 93, 97; </w:t>
      </w:r>
      <w:r>
        <w:rPr>
          <w:rFonts w:ascii="Times New Roman"/>
          <w:b/>
          <w:i w:val="false"/>
          <w:color w:val="000000"/>
          <w:sz w:val="28"/>
        </w:rPr>
        <w:t>по проезду Соколовский</w:t>
      </w:r>
      <w:r>
        <w:rPr>
          <w:rFonts w:ascii="Times New Roman"/>
          <w:b w:val="false"/>
          <w:i w:val="false"/>
          <w:color w:val="000000"/>
          <w:sz w:val="28"/>
        </w:rPr>
        <w:t xml:space="preserve"> № 31/3, 31/4, 31/7, 31/11, 31/12, 37, 77/1; </w:t>
      </w:r>
      <w:r>
        <w:rPr>
          <w:rFonts w:ascii="Times New Roman"/>
          <w:b/>
          <w:i w:val="false"/>
          <w:color w:val="000000"/>
          <w:sz w:val="28"/>
        </w:rPr>
        <w:t xml:space="preserve">по улице М. </w:t>
      </w:r>
      <w:r>
        <w:rPr>
          <w:rFonts w:ascii="Times New Roman"/>
          <w:b/>
          <w:i w:val="false"/>
          <w:color w:val="000000"/>
          <w:sz w:val="28"/>
        </w:rPr>
        <w:t>Хакимжановой</w:t>
      </w:r>
      <w:r>
        <w:rPr>
          <w:rFonts w:ascii="Times New Roman"/>
          <w:b w:val="false"/>
          <w:i w:val="false"/>
          <w:color w:val="000000"/>
          <w:sz w:val="28"/>
        </w:rPr>
        <w:t xml:space="preserve"> № 55, 57, 59, 61, 63, 65; </w:t>
      </w:r>
      <w:r>
        <w:rPr>
          <w:rFonts w:ascii="Times New Roman"/>
          <w:b/>
          <w:i w:val="false"/>
          <w:color w:val="000000"/>
          <w:sz w:val="28"/>
        </w:rPr>
        <w:t xml:space="preserve">по улице Целинная </w:t>
      </w:r>
      <w:r>
        <w:rPr>
          <w:rFonts w:ascii="Times New Roman"/>
          <w:b w:val="false"/>
          <w:i w:val="false"/>
          <w:color w:val="000000"/>
          <w:sz w:val="28"/>
        </w:rPr>
        <w:t xml:space="preserve">№ 2, 3, 4, 5, 6, 7, 8, 9, 10, 11, 12, 13; </w:t>
      </w:r>
      <w:r>
        <w:rPr>
          <w:rFonts w:ascii="Times New Roman"/>
          <w:b/>
          <w:i w:val="false"/>
          <w:color w:val="000000"/>
          <w:sz w:val="28"/>
        </w:rPr>
        <w:t>по улице Чернышевского</w:t>
      </w:r>
      <w:r>
        <w:rPr>
          <w:rFonts w:ascii="Times New Roman"/>
          <w:b w:val="false"/>
          <w:i w:val="false"/>
          <w:color w:val="000000"/>
          <w:sz w:val="28"/>
        </w:rPr>
        <w:t xml:space="preserve"> № 14, 16, 18, 20, 22, 24, 26, 29, 31, 33, 35, 37, 39.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улица Сибирская, 50, здание КГУ "Костанайская коррекционная школа-интернат № 2 для детей сирот и детей, оставшихся без попечительства родителей" управления образования акимата Костанайской области.</w:t>
      </w:r>
    </w:p>
    <w:bookmarkStart w:name="z19"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65</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южной границы города через территорию 5 микрорайона, вдоль улицы Генерала Арстанбекова (Жастар), не включая дома по этой улице, и границы территории юридической академии, территории ГКП "Костанай Су" до улицы В. Чкалова, по улице В. Чкалова до проспекта Абая, по проспекту Абая (с № 9 по № 19, с № 6 по № 12) до южной границы города.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Входят дома:</w:t>
      </w:r>
      <w:r>
        <w:rPr>
          <w:rFonts w:ascii="Times New Roman"/>
          <w:b w:val="false"/>
          <w:i w:val="false"/>
          <w:color w:val="000000"/>
          <w:sz w:val="28"/>
        </w:rPr>
        <w:t xml:space="preserve"> № 1, 1а, 3, 5, 7, 7а, 7б, 8, 9, 10Б, 11, 18, </w:t>
      </w:r>
      <w:r>
        <w:rPr>
          <w:rFonts w:ascii="Times New Roman"/>
          <w:b/>
          <w:i w:val="false"/>
          <w:color w:val="000000"/>
          <w:sz w:val="28"/>
        </w:rPr>
        <w:t>5-го микрорайона</w:t>
      </w:r>
      <w:r>
        <w:rPr>
          <w:rFonts w:ascii="Times New Roman"/>
          <w:b w:val="false"/>
          <w:i w:val="false"/>
          <w:color w:val="000000"/>
          <w:sz w:val="28"/>
        </w:rPr>
        <w:t xml:space="preserve">; </w:t>
      </w:r>
      <w:r>
        <w:rPr>
          <w:rFonts w:ascii="Times New Roman"/>
          <w:b/>
          <w:i w:val="false"/>
          <w:color w:val="000000"/>
          <w:sz w:val="28"/>
        </w:rPr>
        <w:t>по проспекту Абая</w:t>
      </w:r>
      <w:r>
        <w:rPr>
          <w:rFonts w:ascii="Times New Roman"/>
          <w:b w:val="false"/>
          <w:i w:val="false"/>
          <w:color w:val="000000"/>
          <w:sz w:val="28"/>
        </w:rPr>
        <w:t xml:space="preserve"> № 1Б, 1/2, 1/3, 1/4, 1/6, 1/7, 1/8, 1/9, 1/11, 1/15, 1/19, 1/20, 1/21, 1/22, 1/23, 1/24, 1/25, 1/27, 1/28, 1/29, 1/30, 1/34, 1/36, 1/37, 1/42, 1/44, 1/46, 1/58, 1/59, 1/68, 1/78, 1/93, 1/98, 6, 8, 9, 9/1, 10, 11,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проспект Абая, 17, здание ГУ "Физико-математический лицей отдела образования акимата г. Костаная".</w:t>
      </w:r>
    </w:p>
    <w:bookmarkStart w:name="z20"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74</w:t>
      </w:r>
    </w:p>
    <w:bookmarkEnd w:id="18"/>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границы 6 микрорайона по улице Карбышева до улицы Волынова, по улице Волынова через территорию 7 микрорайона, включая дома № 14, 15, 16, 17, 21, 25 этого микрорайона, до улицы В. Чкалова, по улице В. Чкалова вдоль границы территории ГКП "Костанай Су" до улицы Волынова, по улице Волынова через территорию микрорайона в границах улицы Генерала Арстанбекова, включая дома, расположенные на этой улицы, до границы 6 микрорайона, вдоль границы 6 микрорайона до улицы Карбышева. </w:t>
      </w:r>
      <w:r>
        <w:rPr>
          <w:rFonts w:ascii="Times New Roman"/>
          <w:b/>
          <w:i w:val="false"/>
          <w:color w:val="000000"/>
          <w:sz w:val="28"/>
        </w:rPr>
        <w:t>Входят дома:</w:t>
      </w:r>
      <w:r>
        <w:rPr>
          <w:rFonts w:ascii="Times New Roman"/>
          <w:b w:val="false"/>
          <w:i w:val="false"/>
          <w:color w:val="000000"/>
          <w:sz w:val="28"/>
        </w:rPr>
        <w:t xml:space="preserve"> № 1, 2, 3а, 3, 34, 5, 53, 6, 6а, 71, 72, 8, 82, 106, 106а; </w:t>
      </w:r>
      <w:r>
        <w:rPr>
          <w:rFonts w:ascii="Times New Roman"/>
          <w:b/>
          <w:i w:val="false"/>
          <w:color w:val="000000"/>
          <w:sz w:val="28"/>
        </w:rPr>
        <w:t xml:space="preserve">микрорайона 6; </w:t>
      </w:r>
      <w:r>
        <w:rPr>
          <w:rFonts w:ascii="Times New Roman"/>
          <w:b w:val="false"/>
          <w:i w:val="false"/>
          <w:color w:val="000000"/>
          <w:sz w:val="28"/>
        </w:rPr>
        <w:t xml:space="preserve">№ 14, 15, 16, 17, 17а, 19, 21, 25 </w:t>
      </w:r>
      <w:r>
        <w:rPr>
          <w:rFonts w:ascii="Times New Roman"/>
          <w:b/>
          <w:i w:val="false"/>
          <w:color w:val="000000"/>
          <w:sz w:val="28"/>
        </w:rPr>
        <w:t>микрорайона 7; по улице</w:t>
      </w:r>
      <w:r>
        <w:rPr>
          <w:rFonts w:ascii="Times New Roman"/>
          <w:b w:val="false"/>
          <w:i w:val="false"/>
          <w:color w:val="000000"/>
          <w:sz w:val="28"/>
        </w:rPr>
        <w:t xml:space="preserve"> </w:t>
      </w:r>
      <w:r>
        <w:rPr>
          <w:rFonts w:ascii="Times New Roman"/>
          <w:b/>
          <w:i w:val="false"/>
          <w:color w:val="000000"/>
          <w:sz w:val="28"/>
        </w:rPr>
        <w:t xml:space="preserve">Генерал </w:t>
      </w:r>
      <w:r>
        <w:rPr>
          <w:rFonts w:ascii="Times New Roman"/>
          <w:b/>
          <w:i w:val="false"/>
          <w:color w:val="000000"/>
          <w:sz w:val="28"/>
        </w:rPr>
        <w:t>Арстанбеков</w:t>
      </w:r>
      <w:r>
        <w:rPr>
          <w:rFonts w:ascii="Times New Roman"/>
          <w:b w:val="false"/>
          <w:i w:val="false"/>
          <w:color w:val="000000"/>
          <w:sz w:val="28"/>
        </w:rPr>
        <w:t xml:space="preserve"> № 3, 3а, 3\10,5, 8а, 9, 9а, 13а, 14, 15, 15/2, 17, 19, 21, 26, 3\10.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7 микрорайон, здание ГУ "Средняя школа № 10 отдела образования акимата г. Костаная".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 города Костаная</w:t>
            </w:r>
            <w:r>
              <w:br/>
            </w:r>
            <w:r>
              <w:rPr>
                <w:rFonts w:ascii="Times New Roman"/>
                <w:b w:val="false"/>
                <w:i w:val="false"/>
                <w:color w:val="000000"/>
                <w:sz w:val="20"/>
              </w:rPr>
              <w:t>от 29 октября 2015 года</w:t>
            </w:r>
            <w:r>
              <w:br/>
            </w:r>
            <w:r>
              <w:rPr>
                <w:rFonts w:ascii="Times New Roman"/>
                <w:b w:val="false"/>
                <w:i w:val="false"/>
                <w:color w:val="000000"/>
                <w:sz w:val="20"/>
              </w:rPr>
              <w:t>№ 6</w:t>
            </w:r>
          </w:p>
        </w:tc>
      </w:tr>
    </w:tbl>
    <w:bookmarkStart w:name="z2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Избирательный участок № 851</w:t>
      </w:r>
    </w:p>
    <w:bookmarkEnd w:id="19"/>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микрорайона Северо-Западного включая дома по улице Ю. Гагарина (микрорайон "Алтын Арман"), и микрорайон "Таун Хаус".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Микрорайон Северо-Западный:</w:t>
      </w:r>
      <w:r>
        <w:rPr>
          <w:rFonts w:ascii="Times New Roman"/>
          <w:b w:val="false"/>
          <w:i w:val="false"/>
          <w:color w:val="000000"/>
          <w:sz w:val="28"/>
        </w:rPr>
        <w:t xml:space="preserve"> кварталы 35-15, 37-3, 37-4, 37-5, 37-6, 37-7, 37-8, 37-9, 37-10, 37-11, 37-12, 37-13, 37-14, 37-15, 37-15, 37-16, 37-17, 37-18, 37-19, 37-20, 37-21, 37-22, 37-23, 37-24, 37-25, 37-26, 37-27, 37-28, 37-29, 37-30, 37-31, 37-32, 38-2, 38-3, 38-4, 38-5, 38-6, 38-7, 38-8, 38-9, 38-10, 38-11, 38-12, 38-13, 38-14, 38-15, 38-16, 38-18, 38-19, 38-20, 38-21, 38-22, 38-23, 38-25, 38-26, 38-27, 38-28, 38-29, 39-1, 39-2, 39-3, 39-4, 39-5, 39-6, 39-7, 39-7а, 39-8, 39-10, 39-11, 39-12, 39-13, 39-14, 39-15, 39-16, 39-17, 39-18, 39-19, 39-20, 39-21, 39-21а, 39-21в, 39-22, 39-23, 39-25, 39-26, 39-27, 39-28, 40-1, 40-2, 40-3, 40-5, 40-6, 40-7, 40-8, 40-9, 40-10, 40-11, 40-12, 40-13, 40-13а, 40-14, 40-15, 40-16, 40-17, 40-18, 40-19, 40-20, 40-21, 40-22, 40-23, 40-24, 40-25, 40-26, 40-27, 40-28, 41-1, 41-2, 41-3, 41-4, 41-5, 41-5а, 41-6, 41-7, 41-8, 41-10, 41-11, 41-12, 41-13, 41-14, 41-15, 41-16, 41-17, 41-18, 42-4, 42-5, 42-6, 42-8, 42-9, 42-10, 42-11, 42-12, 42-13, 42-14, 42-16, 42-17, 42-18, 42-19, 42-20, 43-3, 43-4,43-5, 43-6, 43-7, 43-8, 43-9, 43-10, 43-12, 43-13, 43-15, 43-17, 43-18, 43-19, 43-20, 43-21, 43-22, 43-23, 43-24, 44-2, 44-3, 44-4, 44-5, 44-6, 44-7, 44-9, 44-10, 44-11, 44-12, 44-13, 44-15, 44-16, 44-17, 44-19, 44-20, 44-21, 44-22, 44-23, 44-24, 45-1, 45-3, 45-5, 45-6, 45-7, 45-8, 45-9, 45-10, 45-11, 45-12, 45-13, 45-14, 45-15, 45-16, 45-18, 45-19, 45-20, 45-21, 45-22, 46-1, 46-2, 46-3, 46-4, 46-6, 46-7, 46-8, 46-9, 46-10, 46-11, 46-12, 46-13, 46-14, 46-15, 46-16, 46-17, 46-18, 46-19, 46-20, 46-21, 46-22, 47-2, 47-3, 47-4, 47-5, 47-7, 47-8, 47-10, 47-11, 47-12, 47-13, 47-14, 47-15, 47-16, 47-17, 48-2, 48-3, 48-4, 48-5, 48-6, 48-7, 48-8, 48-10, 48-11, 48-12, 48-13, 48-14, 48-15, 48-16, 48-18, 48а-1, 48а-2, 48а-4, 48а-5, 49-1, 49-3, 49-4, 49-5, 49-6, 49-7, 49-8, 49-9, 49-10, 49-11, 49-12, 49-13, 49-14, 49-15, 49-16, 49-17, 49-18, 49-19, 50-1, 50-2, 50-3, 50-4, 50-5, 50-7, 50-8, 50-9, 50-10, 51-1, 51-2, 51-3, 51-4, 51-5, 51-6, 51-9, 51-10, 52-1, 52-2, 52-3, 52-4, 52-5, 52-6, 52-7, 52-8, 52-9, 52-10, 52-11, 52-13, 52-14, 52-15, 52-16, 52-17, 52-18, 52-22, 52-23, 53-1, 53-2, 53-3, 53-4, 54-1, 54-2, 54-3, 54-4, 54-7, 54-8, 54-9, 54-10, 54-11, 54-12, 54-13, 54-14, 54-15, 54-16, 54-17, 54-18, 54-19, 54-20, 54-21, 54-22, 54-23, 54-24, 54-25, 55-1, 55-2, 55-3, 55-5, 55-6, 55-7, 55-8, 55-9, 55-10, 55-13, 55-14, 55-15, 55-16, 55-17, 55-17А, 55-18, 55-19, 56-1, 56-2, 56-3, 56-4, 56-6, 56-7, 56-8, 56-9, 56-10, 56-11, 56-12, 56-14, 56-15, 56-16, 56-17, 56-18, 56-20, 56-21, 56-22, 57-1, 57-2, 57-3, 57-4, 57-5, 57-6, 57-7, 57-8, 57-9, 57-10, 57-11, 57-12, 57-13, 57-14, 57-16, 57-17, 57-18, 57-19, 57-20, 57-21, 57-22, 57-23, 57-23А, 57-24, 57-25, 57-26, 57-27, 57-28, 58-1, 58-2, 58-3, 58-4, 58-5, 58-6, 58-7, 58-8, 58-10, 58-11, 58-12, 58-13, 58-14, 58-15, 58-17, 58-18, 58-19, 58-20, 58-21, 58-22, 58-24, 58-25, 58-26, 58-27, 59-1, 59-2, 59-3, 59-4, 59-5, 59-7, 59-8, 59-9, 59-10, 59-12, 59-13, 59-14, 59-15, 59-17, 59-18, 59-19, 59-20, 59-21, 59-22, 59-23, 59-24, 59-25, 59-26, 59-27, 59-28, 60-1, 60-2, 60-3, 60-4, 60-5, 60-6, 60-7, 60-8, 60-10, 60-12, 60-13, 60-14, 60-15, 60-17, 60-18, 60-19, 60-20, 60-21, 60-22, 60-23, 60-24, 60-25, 60-26, 60-27, 60-28, 60-29, 60-30, 60-31, 60-32, 61-1, 61-2, 61-3, 61-4, 61-5, 61-6, 61-7, 61-8, 61-9, 61-10, 61-11, 61-12, 61-13, 61-14, 61-15, 16-18, 61-19, 61-20, 61-21, 61-22, 61-24, 61-25, 61-26, 61-28, 61-29, 61-30, 62-4, 62-6, 62-7, 63-1, 63-2, 63-3, 63-4, 63-5, 63-6, 63-7, 63-8, 63-9, 63-10, 63-11, 63-13, 63-14, 63-15, 64-1, 64-2, 64-3, 64-4, 64-5, 64-6, 64-7, 64-8, 64-11, 64-12, 64-13, 64-14, 64-15, 64-16, 64-17, 64-18, 64-19, 64-20, 64-21, 64-22, 65-1, 65-2, 65-3, 65-5, 65-6 65-7, 65-8, 65-9, 65-10, 65-11, 65-13, 65-14, 65-16, 66-1, 66-2, 66-3, 66-4, 66-5, 66-6, 66-7, 66-8, 66-9, 66-10, 66-11, 66-12, 66-13, 66-14, 66-15, 66-16, 67-1, 67-2, 67-3, 67-4, 67-5, 67-6, 67-7, 67-9, 67-10, 67-11, 67-12, 67-14, 67-15, 67-16, 67-17, 68-1, 68-2, 68-3, 68-4, 68-5, 68-6, 68-7, 68-8, кв.68-9, 68-12, 68-13, 68-14, 68-15, 68-16, 68-17, 69-1, 69-2, 69-3, 69-4, 69-6, 69-7, 69-8, 69-9, 69-10, 69-11, 69-13, 69-13А, 69-15, 69-16, 69-17, 70-1, 70-4, 70-6, 70-7, 70-8, 70-10, 70-11, 70-12, 70-13, 70-14, 70-19, 70-20, 70-21, 70-22, 70-23, 70-25, 70-26, 70-27, 70-28, 70-29, 70-30, 70-34, 71-1, 71-2, 71-3, 71-4, 71-5, 71-6, 71-7, 71-8, 71-9, 71-10, 71-11, 71-12, 71-13, 71-14, 71-15,71-16, 71-17, 71-18, 71-19, 71-20, 71-21, 71-22, 71-23, 71-24, 71-25, 71-26, 71-27, 71-28, 72-10, 72-17, 72-63, 72-64, 73-2, 73-2А, 73-3, 73-4, 73-5, 73-6, 73-7, 73-8, 73-9, 73-10, 73-11, 73-12, 73-13, 73-14, 73-15, 73-16, </w:t>
      </w:r>
      <w:r>
        <w:rPr>
          <w:rFonts w:ascii="Times New Roman"/>
          <w:b/>
          <w:i w:val="false"/>
          <w:color w:val="000000"/>
          <w:sz w:val="28"/>
        </w:rPr>
        <w:t>микрорайон "</w:t>
      </w:r>
      <w:r>
        <w:rPr>
          <w:rFonts w:ascii="Times New Roman"/>
          <w:b/>
          <w:i w:val="false"/>
          <w:color w:val="000000"/>
          <w:sz w:val="28"/>
        </w:rPr>
        <w:t>Таун</w:t>
      </w:r>
      <w:r>
        <w:rPr>
          <w:rFonts w:ascii="Times New Roman"/>
          <w:b/>
          <w:i w:val="false"/>
          <w:color w:val="000000"/>
          <w:sz w:val="28"/>
        </w:rPr>
        <w:t xml:space="preserve"> Хаус" </w:t>
      </w:r>
      <w:r>
        <w:rPr>
          <w:rFonts w:ascii="Times New Roman"/>
          <w:b w:val="false"/>
          <w:i w:val="false"/>
          <w:color w:val="000000"/>
          <w:sz w:val="28"/>
        </w:rPr>
        <w:t>квартал 75-1, 75-2, 75-3, 75-4, 75-5, 75-6, 75-7, 75-8, 75-9, 75-10, 75-11, 75-12, 75-13, 75-14, 75-15, 75-16, 75-17, 75-18, 75-19, 75-20, 75-21, 75-22, 75-23, 75-24, 75-25, 75-26, 75-27, 75-28, 75-29, 75-32, 75-33, 75-36, 75-37, 75-38, 75-39, 75-40, 75-41, 75-42, 75-43, 75-44, 75-47, 75-48;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 улице Ю. Гагарина (микрорайон "Алтын </w:t>
      </w:r>
      <w:r>
        <w:rPr>
          <w:rFonts w:ascii="Times New Roman"/>
          <w:b/>
          <w:i w:val="false"/>
          <w:color w:val="000000"/>
          <w:sz w:val="28"/>
        </w:rPr>
        <w:t>Арман</w:t>
      </w:r>
      <w:r>
        <w:rPr>
          <w:rFonts w:ascii="Times New Roman"/>
          <w:b/>
          <w:i w:val="false"/>
          <w:color w:val="000000"/>
          <w:sz w:val="28"/>
        </w:rPr>
        <w:t xml:space="preserve">"): </w:t>
      </w:r>
      <w:r>
        <w:rPr>
          <w:rFonts w:ascii="Times New Roman"/>
          <w:b w:val="false"/>
          <w:i w:val="false"/>
          <w:color w:val="000000"/>
          <w:sz w:val="28"/>
        </w:rPr>
        <w:t>№ 21, № 207, № 209, № 211.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Местонахождение участка:</w:t>
      </w:r>
      <w:r>
        <w:rPr>
          <w:rFonts w:ascii="Times New Roman"/>
          <w:b w:val="false"/>
          <w:i w:val="false"/>
          <w:color w:val="000000"/>
          <w:sz w:val="28"/>
        </w:rPr>
        <w:t xml:space="preserve"> город Костанай, микрорайон Северо-Западный, ГУ "Средняя школа № 15 отдела образования акимата г. Костаная".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