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facd" w14:textId="851f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30 декабря 2015 года № 3631. Зарегистрировано Департаментом юстиции Костанайской области 6 января 2016 года № 6119. Утратило силу постановлением акимата города Костаная Костанайской области от 18 февраля 2016 года №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финансирования, организуемых для безработных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оплату труда участников общественных работ в двукратном размере минимальной заработной платы, установленной законом о республиканском бюджете на соответствующий финансовый год, за фактически отработанное время,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акимата города Костаная" (далее - уполномоченный орган) возмещать расходы работодателей на оплату труда участников общественных работ, социальные отчисления в государственный фонд социального страхования, социальный налог, компенсационные выплаты за неиспользованные дни оплачиваемого ежегодного трудового отпуска, комиссионные вознаграждения за услуги банков второго уровня по зачислению и выплате заработной платы, на основании акта выполненных работ (услуг).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уполномоченным органом и организациями, определенными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города Костаная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"Костанайская областная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инспектура по сортоиспытанию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сельскохозяйственных культур"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Б. Досмухамедов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"Департамент юстиции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области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Е. Абдрахманов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Прокурор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старший советник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М. Кайбжанов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Общественного фонда "Помощь"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Ю. Калюжный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ответственностью "Тазалык-2012"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А. Кушнир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 № 3631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организуемых для безработных в 2016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3022"/>
        <w:gridCol w:w="2048"/>
        <w:gridCol w:w="967"/>
        <w:gridCol w:w="3694"/>
        <w:gridCol w:w="2319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в часах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"Дворец спорта акимата города Костаная отдела физической культуры и спорта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территорий, не требующей предварительной профессиональной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-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Двукратный размер минимальной заработной платы, установленной законом о республиканском бюджете на соответствующий финансовый год, за фактически отработанное время, из средств местного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"Костанайский городской парк культуры и отдыха"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 территории Центрального сквера, городского пляжа и южной части притобольского парка не требующая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документов, не требующей предварительной профессиональной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"Тазалык-2012"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 территории города, не требующей 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социальной работы по профилактике синдрома приобретенного иммунодефицита, не требующей предварительной профессиональной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"Костанайская областная инспектура по сортоиспытанию сельскохозяйственных культур"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 и озеленению территории города, не требующей предварительной профессиональной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юстиции Костанайской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документов, не требующей предварительной профессиональной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