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51b7" w14:textId="72951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акимата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18 декабря 2015 года № 3471. Зарегистрировано Департаментом юстиции Костанайской области 11 января 2016 года № 6129. Утратило силу постановлением акимата города Костаная Костанайской области от 6 апреля 2017 года № 1022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Костаная Костанайской области от 06.04.2017 </w:t>
      </w:r>
      <w:r>
        <w:rPr>
          <w:rFonts w:ascii="Times New Roman"/>
          <w:b w:val="false"/>
          <w:i w:val="false"/>
          <w:color w:val="ff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Костаная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города Костанай".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"Отдел образования акимата города Костаная" обеспечить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акимата города Костаная"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акимата города Костаная" является государственным органом Республики Казахстан, осуществляющим руководство в сфере проведения государственной образовательной политики на территории города Костаная, направленной на обеспечение прав граждан, на получение общедоступного и качественного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образования акимата города Костаная"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образования акимата города Костаная"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 акимата города Костаная"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акимата города Костаная"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акимата города Костаная"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образования акимата города Костаная"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акимата города Костаная"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образования акимата города Костаная"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110000, Костанайская область, город Костанай, улица Шайсултана Шаяхметова, дом 108.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образования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 акимата города Костаная"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образования акимата города Костаная"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образования акимата города Костаная"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образования акимата города Костаная": обеспечение эффективного функционирования и развития системы образования, создание необходимых условий для получения образования в городе Костанае.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полноценным, высококачественным образованием, отвечающим уровню государственных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содействует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 пределах своей компетенции осуществляет иные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взаимодействовать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обеспечивать доступность и качество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учреждение "Отдел образования акимата города Костаная" имеет иные права и обязанности, предоставленные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образования акимата города Костаная"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акимата города Костаная"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образования акимата города Костаная" назначается на должность и освобождается от должности акимом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образования акимата города Костаная"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образования акимата города Костаная":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интересы государственного учреждения "Отдел образования акимата города Костаная"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обладает правом первой подписи финансовых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порядок и планы государственного учреждения "Отдел образования акимата города Костаная"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приказы и дает указания, обязательные для всех работников государственного учреждения "Отдел образования акимата города Костаная" и директоров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на работу и увольняет с работы сотрудников государственного учреждения "Отдел образования акимата города Костаная" и директоров подведомственных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применяет меры поощрения и налагает дисциплинарные взыскания на сотрудников государственного учреждения "Отдел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полномочия,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образования акимата города Костаная"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образования акимата города Костаная"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образования акимата города Костаная"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образования акимата города Костаная",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образования акимата города Костаная"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образования акимата города Костаная"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образования акимата города Костаная" и его ведомств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Государственное учреждение "Школа - лицей № 1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учреждение "Школа - лицей № 2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учреждение "Школа – гимназия № 3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Государственное учреждение "Средняя школа № 4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Государственное учреждение "Средняя школа № 5 имени Бауыржана Момышулы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Государственное учреждение "Школа - гимназия № 5 "А"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Государственное учреждение "Средняя школа № 6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Государственное учреждение "Средняя школа № 7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Государственное учреждение "Средняя школа № 8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Государственное учреждение "Средняя школа № 9 имени Г.Кайырбекова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Государственное учреждение "Средняя школа № 10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Государственное учреждение "Средняя школа № 11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Государственное учреждение "Гимназия имени А.М. Горького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Государственное учреждение "Основная общеобразовательная школа № 13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Государственное учреждение "Основная общеобразовательная школа № 14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Государственное учреждение "Средняя школа № 15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Государственное учреждение "Средняя школа № 16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Государственное учреждение "Средняя школа № 17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Государственное учреждение "Школа - гимназия № 18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Государственное учреждение "Средняя школа № 19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Государственное учреждение "Средняя школа № 20 имени Мариям Хакимжановой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Государственное учреждение "Основная общеобразовательная школа № 21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Государственное учреждение "Средняя школа № 22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Государственное учреждение "Средняя школа № 23 имени М. Козыбаева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Государственное учреждение "Школа - гимназия № 24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Государственное учреждение "Основная общеобразовательная школа № 25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Государственное учреждение "Средняя школа № 30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Государственное учреждение "Средняя школа № 115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Государственное учреждение "Средняя школа № 122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Государственное учреждение "Гимназия имени С. Мауленова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Государственное учреждение "Физико - математический лицей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Государственное учреждение "Дружбинская средняя школа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Государственное учреждение "Чапаевская основная школа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Государственное коммунальное казенное предприятие "Ясли-сад № 1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Государственное коммунальное казенное предприятие "Ясли-сад № 2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Государственное коммунальное казенное предприятие "Ясли-сад № 3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Государственное коммунальное казенное предприятие "Детский сад № 4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Государственное коммунальное казенное предприятие "Ясли-сад № 5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Государственное коммунальное казенное предприятие "Ясли-сад № 6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Государственное коммунальное казенное предприятие "Ясли-сад № 7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Государственное коммунальное казенное предприятие "Ясли-сад № 8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Государственное коммунальное казенное предприятие "Ясли-сад № 9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Государственное коммунальное казенное предприятие "Ясли-сад № 11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Государственное коммунальное казенное предприятие "Ясли-сад № 12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Государственное коммунальное казенное предприятие "Ясли-сад № 13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Государственное коммунальное казенное предприятие "Ясли-сад № 14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Государственное коммунальное казенное предприятие "Ясли-сад № 15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Государственное коммунальное казенное предприятие "Ясли-сад № 16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Государственное коммунальное казенное предприятие "Ясли-сад № 18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Государственное коммунальное казенное предприятие "Ясли-сад № 27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Государственное коммунальное казенное предприятие "Ясли-сад № 40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Государственное коммунальное казенное предприятие "Ясли-сад № 44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Государственное коммунальное казенное предприятие "Ясли-сад № 51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Государственное коммунальное казенное предприятие "Ясли-сад № 54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Государственное коммунальное казенное предприятие "Ясли-сад № 61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Государственное коммунальное казенное предприятие "Ясли-сад № 69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Государственное коммунальное казенное предприятие "Дворовый клуб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Государственное коммунальное казенное предприятие "Детская музыкальная школа № 1 отдела образования акимата города Костаная;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Государственное коммунальное казенное предприятие "Художественная школа имени А.И.Никифорова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60) Государственное коммунальное казенное предприятие "Школа технического творчества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Государственное коммунальное казенное предприятие "Шахматный клуб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Государственное коммунальное казенное предприятие "Школа детского творчества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Государственное коммунальное казенное предприятие "Хореографическая школа "Карнавал" акимата города Костаная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64) Государственное учреждение "Вечерняя (сменная) средняя общеобразовательная школа № 1 отдела образования акимата города Костаная";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Государственное учреждение "Вечерняя (сменная) средняя общеобразовательная школа № 2 отдела образования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