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1c48" w14:textId="d4b1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2014 года № 342 "О городском бюджете города Рудного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20 января 2015 года № 360. Зарегистрировано Департаментом юстиции Костанайской области 28 января 2015 года № 5344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25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2015-2017 годы" (зарегистрированное в Реестре государственной регистрации нормативных правовых актов под номером 5272, опубликованное 16 января 2015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15930881,0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-144307,0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144307,0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 А. Нурушев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2015 года № 360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342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</w:t>
      </w:r>
      <w:r>
        <w:br/>
      </w:r>
      <w:r>
        <w:rPr>
          <w:rFonts w:ascii="Times New Roman"/>
          <w:b/>
          <w:i w:val="false"/>
          <w:color w:val="000000"/>
        </w:rPr>
        <w:t>
Рудного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413"/>
        <w:gridCol w:w="7813"/>
        <w:gridCol w:w="2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15878744,0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11185797,0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4589495,0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4589495,0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3647930,0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3647930,0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635573,0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347377,0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255377,0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2264274,0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1605367,0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549096,0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106315,0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48525,0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48525,0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2188862,0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2181697,0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2168795,0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2467656,0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2467656,0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12"/>
        <w:gridCol w:w="857"/>
        <w:gridCol w:w="857"/>
        <w:gridCol w:w="7107"/>
        <w:gridCol w:w="232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15930881,0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220571,0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141169,0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14869,0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14869,0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87656,0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87656,0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38644,0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31026,0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31026,0</w:t>
            </w:r>
          </w:p>
        </w:tc>
      </w:tr>
      <w:tr>
        <w:trPr>
          <w:trHeight w:val="14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23436,0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18055,0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17637,0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30321,0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30321,0</w:t>
            </w:r>
          </w:p>
        </w:tc>
      </w:tr>
      <w:tr>
        <w:trPr>
          <w:trHeight w:val="13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16995,9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16995,9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16995,9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16995,9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4627183,2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838583,0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838583,0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719577,0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119006,0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3077956,5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2961731,0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2724437,0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237294,0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103373,0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103373,0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710643,7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510635,7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14906,0</w:t>
            </w:r>
          </w:p>
        </w:tc>
      </w:tr>
      <w:tr>
        <w:trPr>
          <w:trHeight w:val="14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36898,0</w:t>
            </w:r>
          </w:p>
        </w:tc>
      </w:tr>
      <w:tr>
        <w:trPr>
          <w:trHeight w:val="14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52005,0</w:t>
            </w:r>
          </w:p>
        </w:tc>
      </w:tr>
      <w:tr>
        <w:trPr>
          <w:trHeight w:val="14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404886,7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200008,0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200008,0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827443,2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625920,2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625920,2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103629,2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74306,0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122222,0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111525,0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105928,0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20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34158,0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60873,0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187310,0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187310,0</w:t>
            </w:r>
          </w:p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62507,0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123501,0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926945,3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334406,3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183647,3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177914,0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2733,3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136231,0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112894,0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8405,0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288395,5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288395,5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3360,8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283303,7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304143,5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21529,5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11328,0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10079,0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282614,0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66633,0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215138,0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654159,8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167156,0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167156,0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167156,0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318725,0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318725,0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281159,0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134608,8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80383,0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21306,0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54225,8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54225,8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10207,0</w:t>
            </w:r>
          </w:p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23463,0</w:t>
            </w:r>
          </w:p>
        </w:tc>
      </w:tr>
      <w:tr>
        <w:trPr>
          <w:trHeight w:val="14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17793,0</w:t>
            </w:r>
          </w:p>
        </w:tc>
      </w:tr>
      <w:tr>
        <w:trPr>
          <w:trHeight w:val="7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</w:p>
        </w:tc>
      </w:tr>
      <w:tr>
        <w:trPr>
          <w:trHeight w:val="13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36544,0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19193,0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5538,0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11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34245,9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34245,9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24290,9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24290,9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9955,0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9955,0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399696,2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399696,2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3941,0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3941,0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395755,2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68784,2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326971,0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549291,6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7710,0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541581,6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361111,0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14141,6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14141,6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115847,0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89847,0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58173,0</w:t>
            </w:r>
          </w:p>
        </w:tc>
      </w:tr>
      <w:tr>
        <w:trPr>
          <w:trHeight w:val="13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93"/>
        <w:gridCol w:w="753"/>
        <w:gridCol w:w="833"/>
        <w:gridCol w:w="6833"/>
        <w:gridCol w:w="231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-144307,0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144307,0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2015 года № 360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342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поселка Горняцкий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81"/>
        <w:gridCol w:w="748"/>
        <w:gridCol w:w="748"/>
        <w:gridCol w:w="6714"/>
        <w:gridCol w:w="241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34461,5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15245,0</w:t>
            </w:r>
          </w:p>
        </w:tc>
      </w:tr>
      <w:tr>
        <w:trPr>
          <w:trHeight w:val="9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15245,0</w:t>
            </w:r>
          </w:p>
        </w:tc>
      </w:tr>
      <w:tr>
        <w:trPr>
          <w:trHeight w:val="9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15245,0</w:t>
            </w:r>
          </w:p>
        </w:tc>
      </w:tr>
      <w:tr>
        <w:trPr>
          <w:trHeight w:val="9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15245,0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6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42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2015 года № 360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342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поселка Качар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299"/>
        <w:gridCol w:w="805"/>
        <w:gridCol w:w="761"/>
        <w:gridCol w:w="6649"/>
        <w:gridCol w:w="265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42987,5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23399,0</w:t>
            </w:r>
          </w:p>
        </w:tc>
      </w:tr>
      <w:tr>
        <w:trPr>
          <w:trHeight w:val="10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23399,0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23399,0</w:t>
            </w:r>
          </w:p>
        </w:tc>
      </w:tr>
      <w:tr>
        <w:trPr>
          <w:trHeight w:val="10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17007,5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10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