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2d68" w14:textId="7792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342 "О городском бюджете города Рудного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сентября 2015 года № 442. Зарегистрировано Департаментом юстиции Костанайской области 29 сентября 2015 года № 5916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342 "О городском бюджете города Рудного на 2015-2017 годы" (зарегистрированное в Реестре государственной регистрации нормативных правовых актов под номером 5272, опубликованное 16 января 2015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0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–110 958,3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110 958,3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Д. Нугуманова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22.09.2015 г.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46"/>
        <w:gridCol w:w="589"/>
        <w:gridCol w:w="7219"/>
        <w:gridCol w:w="278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14781498,2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11185797,0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635573,0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255377,0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2264274,0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1605367,0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549096,0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7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96557,0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24"/>
        <w:gridCol w:w="748"/>
        <w:gridCol w:w="727"/>
        <w:gridCol w:w="6239"/>
        <w:gridCol w:w="29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14892456,5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213762,0</w:t>
            </w:r>
          </w:p>
        </w:tc>
      </w:tr>
      <w:tr>
        <w:trPr>
          <w:trHeight w:val="10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89670,0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35469,0</w:t>
            </w:r>
          </w:p>
        </w:tc>
      </w:tr>
      <w:tr>
        <w:trPr>
          <w:trHeight w:val="10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14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753"/>
        <w:gridCol w:w="709"/>
        <w:gridCol w:w="6253"/>
        <w:gridCol w:w="2949"/>
      </w:tblGrid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7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10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10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13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7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10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4051573,2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753919,0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753919,0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629001,0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2633320,7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2523926,2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2317387,2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206539,0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664333,5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364325,5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14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53417,9</w:t>
            </w:r>
          </w:p>
        </w:tc>
      </w:tr>
      <w:tr>
        <w:trPr>
          <w:trHeight w:val="14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47805,0</w:t>
            </w:r>
          </w:p>
        </w:tc>
      </w:tr>
      <w:tr>
        <w:trPr>
          <w:trHeight w:val="14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7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247260,6</w:t>
            </w:r>
          </w:p>
        </w:tc>
      </w:tr>
      <w:tr>
        <w:trPr>
          <w:trHeight w:val="7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735526,4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6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542114,4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542114,4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99629,2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64306,0</w:t>
            </w:r>
          </w:p>
        </w:tc>
      </w:tr>
      <w:tr>
        <w:trPr>
          <w:trHeight w:val="11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96396,2</w:t>
            </w:r>
          </w:p>
        </w:tc>
      </w:tr>
      <w:tr>
        <w:trPr>
          <w:trHeight w:val="7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45"/>
        <w:gridCol w:w="704"/>
        <w:gridCol w:w="726"/>
        <w:gridCol w:w="6271"/>
        <w:gridCol w:w="2949"/>
      </w:tblGrid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94966,0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20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10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179199,0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179199,0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55893,0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122004,0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649841,4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7"/>
        <w:gridCol w:w="703"/>
        <w:gridCol w:w="746"/>
        <w:gridCol w:w="6173"/>
        <w:gridCol w:w="2965"/>
      </w:tblGrid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72089,7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286437,9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286437,9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281346,0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274109,5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21955,5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190497,0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622853,1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307141,8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307141,8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271379,8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126081,8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79332,0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58073,0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14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3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11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23495,9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23495,9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279227,2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279227,2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275748,2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62182,3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213565,9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609833,1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602221,6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7"/>
        <w:gridCol w:w="707"/>
        <w:gridCol w:w="728"/>
        <w:gridCol w:w="6208"/>
        <w:gridCol w:w="3003"/>
      </w:tblGrid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342651,1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287095,1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73056,5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73056,5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128214,0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102214,0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10"/>
        <w:gridCol w:w="682"/>
        <w:gridCol w:w="726"/>
        <w:gridCol w:w="6163"/>
        <w:gridCol w:w="3014"/>
      </w:tblGrid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-110958,3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81"/>
        <w:gridCol w:w="749"/>
        <w:gridCol w:w="749"/>
        <w:gridCol w:w="6413"/>
        <w:gridCol w:w="26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30435,5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