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ed71" w14:textId="a77e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4 ноября 2015 года № 1595. Зарегистрировано Департаментом юстиции Костанайской области 30 ноября 2015 года № 6027. Утратило силу постановлением акимата города Рудного Костанайской области от 21 апреля 2016 года № 431.</w:t>
      </w:r>
    </w:p>
    <w:p>
      <w:pPr>
        <w:spacing w:after="0"/>
        <w:ind w:left="0"/>
        <w:jc w:val="both"/>
      </w:pPr>
      <w:bookmarkStart w:name="z2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Рудного Костанайской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в 2016 году следующие категории: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девяти лет;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девяти лет;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работодателя–юридического лица либо прекращением деятельности работодателя–физического лица, сокращением численности или штата работников;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уголовно–исполнительной инспекции;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лица, потерпевшие от акта терроризма, и лица, участвовавшие в его пресечении;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- постановлением акимата города Рудного Костанайской области от 28.12.2015 № </w:t>
      </w:r>
      <w:r>
        <w:rPr>
          <w:rFonts w:ascii="Times New Roman"/>
          <w:b w:val="false"/>
          <w:i w:val="false"/>
          <w:color w:val="000000"/>
          <w:sz w:val="28"/>
        </w:rPr>
        <w:t>1827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/>
          <w:color w:val="000000"/>
          <w:sz w:val="28"/>
        </w:rPr>
        <w:t>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лица старше пятидесяти лет, зарегистрированные в уполномоченном органе по вопросам занятости в качестве безработных;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лица, зарегистрированные в уполномоченном органе по вопросам занятости в качестве безработных, в случае, отсутствия подходящей для них работы;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наркозависимые лица, прошедшие курс лечения и реабилитации.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города Рудного Костанайской области от 28.12.2015 </w:t>
      </w:r>
      <w:r>
        <w:rPr>
          <w:rFonts w:ascii="Times New Roman"/>
          <w:b w:val="false"/>
          <w:i w:val="false"/>
          <w:color w:val="000000"/>
          <w:sz w:val="28"/>
        </w:rPr>
        <w:t>1827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Контроль за исполнением настоящего постановления возложить на заместителя акима города Рудного Скаредину Е.В.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опубликования, и распространяется на отношения возникшие с 1 января 2016 года.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