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63f1" w14:textId="ec76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декабря 2015 года № 482. Зарегистрировано Департаментом юстиции Костанайской области 29 декабря 2015 года № 6092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Рудненский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города Рудного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17130118,8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10635820,0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30389,0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459341,4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6004568,4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17387989,1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–257870,3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257870,3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Рудного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01.04.2016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06.06.2016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12.08.2016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02.12.2016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объемы бюджетных субвенций, передаваемых из областного бюджета в городской бюджет города Рудного, на 2016 год составляют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городском бюджете города Рудного на 2016 год объемы бюджетных изъятий в областной бюджет в сумме 9497989,0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размер резерва местного исполнительного органа города Рудного на 2016 год в сумме 100000,0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программ, не подлежащих секвестру в процессе исполнения городского бюджета города Рудного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поселка Горняцкий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бюджетных программ поселка Качар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6-1. Утвердить распределение трансфертов органам местного самоуправления между городами районного значения, селами, поселками, сельскими округами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маслихата города Рудного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семнадцатой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планирования"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Рудного Костанайской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30"/>
        <w:gridCol w:w="599"/>
        <w:gridCol w:w="6746"/>
        <w:gridCol w:w="34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37"/>
        <w:gridCol w:w="1063"/>
        <w:gridCol w:w="1063"/>
        <w:gridCol w:w="5764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города Рудного Костанайской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7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7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622"/>
        <w:gridCol w:w="1045"/>
        <w:gridCol w:w="3970"/>
        <w:gridCol w:w="46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городского бюджета города Рудного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49"/>
        <w:gridCol w:w="2844"/>
        <w:gridCol w:w="2844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города Рудного Костанайской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95"/>
        <w:gridCol w:w="1465"/>
        <w:gridCol w:w="1465"/>
        <w:gridCol w:w="4784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города Рудного Костанайской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753"/>
        <w:gridCol w:w="1589"/>
        <w:gridCol w:w="1589"/>
        <w:gridCol w:w="3939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7 в соответствии с решением маслихата города Рудного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города Рудного Костанайской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4"/>
        <w:gridCol w:w="1905"/>
        <w:gridCol w:w="1905"/>
        <w:gridCol w:w="2273"/>
        <w:gridCol w:w="3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Горняцкий"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Качар"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