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3517" w14:textId="a5d3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Аркалыка"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26 января 2015 года № 19. Зарегистрировано Департаментом юстиции Костанайской области 3 марта 2015 года № 5385. Утратило силу постановлением акимата города Аркалыка Костанайской области от 13 апреля 2015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Аркалыка Костанайской области от 13.04.2015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Аркалыка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Аркалыка Мусабаева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 Бекмухамедов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Аркалыка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2015 года № 19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"Аппарат акима города Аркалыка"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Аркалыка" является государственным органом Республики Казахстан, осуществляющим обеспечение деятельности акима и акимата города Аркалыка.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города Аркалыка"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города Аркалыка"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города Аркалыка"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города Аркалыка"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города Аркалыка"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города Аркалыка"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Аркалыка"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города Аркалыка"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110300, Республика Казахстан, Костанайская область, город Аркалык, проспект Абая,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акима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города Аркалыка"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города Аркалыка"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города Аркалыка"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
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"Аппарат акима города Аркалыка":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акимата и акима города Аркалыка.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 государственного учреждения "Аппарат акима города Аркалыка":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городе, обеспечение в этих целях согласованного функционирования всех органов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 государственного учреждения "Аппарат акима города Аркалыка":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планирование и организация подготовки и проведение заседаний акимата города, совещаний у акима города, семинаров и иных мероприятий, осуществление оформления и рассылки материалов и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состояния исполнительской дисциплины в структурных подразделениях аппаратов акимов области, городов, районов, сельских округов, поселков и сел и информирование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анализа социально-экономического положения города, стратегическое планирование, прогноз и выработка перспективных направлений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предложения акиму города, акимату об изменениях и дополнениях в решения, распоряжения акима, постановления акимата и их отмене, либо утраты юридической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исполнением актов и поручений Президента, Правительства и центральных государственных органов Республики Казахстан, акима и акимата области, а также акима и акимата города Аркалыка местными исполнительными органами и акимами сельских округов и сел города Аркалыка;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поручению акима города проведение проверки, в пределах компетенции, при необходимости заслушивание устных и истребование письменных объяснений соответствующих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поручению акима города представление и защита интересов акима и акимата города в судах, рассмотрение актов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оценки деятельности государственных служащих государственного учреждения "Аппарата акима города Аркалыка" и местных исполнительных органов, финансируемых из городского бюджета, обеспечивает соблюдение процедур их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соблюдения процедур поступления, прохождения и прекращения государственной службы государственных служащих государственного учреждения "Аппарата акима города Аркалыка" и местных исполнительных органов, финансируемых из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стажировок, наставничество, повышение квалификации и переподготовку государственных служащих государственного учреждения "Аппарат акима города Аркалыка" и местных исполнительных органов, финансируемых из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профессионального развития государственных служащих государственного учреждения "Аппарат акима города Аркалыка" и местных исполнительных органов, финансируемых из городского бюджета, в том числе путем организации переподготовки, повышение квалификации, стажировок;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и ведение в соответствии с требованиями нормативных правовых актов делопроизводства акима и акимата города, в том числе секретного;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учета и рассмотрение обращений физических и юридических лиц, организация проведения личного приема физических и представителей юридических лиц акимом города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исполнительным органам, финансируемым из местного бюджета, по развитию электронных услуг, оказываемых в соответствии с законодательством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формирование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акима, акимата города, государственного учреждения "Аппарат акима города Аркалыка"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в пределах компетенции акима, акимата и государственного учреждения "Аппарат акима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исполнять качественно и в срок акты и поручения Президента, Правительства Республики Казахстан и иных центральных исполнительных органов, акима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"Аппарат акима города Аркалыка" осуществляется руководителем государственного учреждения "Аппарат акима города Аркалыка", который несет персональную ответственность за выполнение возложенных на государственное учреждение "Аппарат акима города Аркалыка"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"Аппарат акима города Аркалыка"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"Аппарат акима города Аркалыка":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города Аркалыка"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"Аппарат акима города Аркалыка"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личный прием граждан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Аркалыка", предложения по его структуре и штатной численности и вносит их акиму города на утверждение,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назначает, освобождает и привлекает к дисциплинарной ответственности в соответствии с действующим законодательством Республики Казахстан специалистов и технических работников государственного учреждения "Аппарата акима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указание, обязательные для исполнения работниками государственного учреждения "Аппарата акима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финанасовые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"Аппарат акима города Аркалыка"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Аппарат акима города Аркалыка возглавляется руководителем аппарата акима города Аркалыка,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города Аркалыка"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Имущество государственного учреждения "Аппарат акима города Аркалыка"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города Аркалыка",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"Аппарат акима города Аркалыка"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