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80e5" w14:textId="d508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26 января 2015 года № 21. Зарегистрировано Департаментом юстиции Костанайской области 3 марта 2015 года № 5386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«О местном государственном управлении и самоуправлении в Республике Казахстан»,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по городу Аркалыку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Маметекова Е.Ж.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Г. Бекмухамедов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Аркалыка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в дошкольных организациях образования города Аркалыка</w:t>
      </w:r>
      <w:r>
        <w:br/>
      </w:r>
      <w:r>
        <w:rPr>
          <w:rFonts w:ascii="Times New Roman"/>
          <w:b/>
          <w:i w:val="false"/>
          <w:color w:val="000000"/>
        </w:rPr>
        <w:t>
на 2015 год, финансируемых за счет целевых</w:t>
      </w:r>
      <w:r>
        <w:br/>
      </w:r>
      <w:r>
        <w:rPr>
          <w:rFonts w:ascii="Times New Roman"/>
          <w:b/>
          <w:i w:val="false"/>
          <w:color w:val="000000"/>
        </w:rPr>
        <w:t>
трансфертов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2117"/>
        <w:gridCol w:w="3059"/>
        <w:gridCol w:w="1635"/>
        <w:gridCol w:w="1526"/>
        <w:gridCol w:w="1723"/>
        <w:gridCol w:w="939"/>
      </w:tblGrid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Администра-тивно-территориальное расположение организаций дошкольного воспитания и обучения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 коэффициент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9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"Гулдер" общеразвивающего типа в селе Ашутасты отдела образования акимата города Аркалыка Костанайской области»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24462,5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0,91768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«Детский сад-ясли "Алпамыс" отдела образования акимата города Аркалыка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0,70452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</w:p>
        </w:tc>
      </w:tr>
      <w:tr>
        <w:trPr>
          <w:trHeight w:val="10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"Балдаурен" общеразвивающего типа в селе Фурманово отдела образования акимата города Аркалыка»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26656,94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размер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26656,94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0,82027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«Средняя общеобразовательная школа № 1 имени Ш.Уалиханова отдела образования акимата города Аркалыка»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5785,42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0,3091395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«Средняя общеобразовательная школа № 4 отдела образования акимата города Аркалыка»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0,3703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«Средняя общеобразовательная школа № 6 имени А.Кунанбаева отдела образования акимата города Аркалыка»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0,367628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«Основная общеобразовательная школа № 8 отдела образования акимата города Аркалыка»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7495,83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0,4005344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1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«Восточненская средняя общеобразовательная школа отдела образования акимата города Аркалыка»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18714,58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12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«Родинская средняя общеобразовательная школа отдела образования акимата города Аркалыка»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6022,22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0,321793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размер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18714,58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0,47676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Аркалыка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в дошкольных организациях образования города Аркалыка</w:t>
      </w:r>
      <w:r>
        <w:br/>
      </w:r>
      <w:r>
        <w:rPr>
          <w:rFonts w:ascii="Times New Roman"/>
          <w:b/>
          <w:i w:val="false"/>
          <w:color w:val="000000"/>
        </w:rPr>
        <w:t>
на 2015 год, финансируемых за счет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1453"/>
        <w:gridCol w:w="3351"/>
        <w:gridCol w:w="1213"/>
        <w:gridCol w:w="1890"/>
        <w:gridCol w:w="1978"/>
        <w:gridCol w:w="1302"/>
      </w:tblGrid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 коэффициент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"Гулдер" общеразвивающего типа в селе Ашутасты отдела образования акимата города Аркалыка Костанайской области»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19145,0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0,91139542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«Раушан»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16068,56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0,764942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"Акбота"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17043,75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0,81136566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сад-ясли санаторного и общеразвивающего типа «Золотой ключик»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21006,25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«Детский сад-ясли "Алпамыс" отдела образования акимата города Аркалыка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686,36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0,0326743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"Балдаурен" общеразвивающего типа в селе Фурманово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98,61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0,0046944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размер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21006,25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0,88333304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13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«Средняя общеобразовательная школа № 1 имени Ш.Уалиханова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6298,61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0,404189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«Средняя общеобразовательная школа № 2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0,46661377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3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«Средняя общеобразовательная школа № 3 имени Б. Майлина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4228,33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0,27133696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«Средняя общеобразовательная школа № 4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4980,0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0,31957226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3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«Средняя общеобразовательная школа № 6 имени А.Кунанбаева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5582,05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0,35820658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«Основная общеобразовательная школа № 8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3365,0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0,21593588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«Средняя общеобразовательная школа № 10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4778,85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0,30666399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«Ангарская основная общеобразовательная школа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4875,0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0,31283429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«Акбулакская основная общеобразовательная школа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15583,33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«Алуанская начальная общеобразовательная школа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10593,75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0,67981298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«Основная общеобразовательная школа имени Т. Аубакирова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7670,83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0,49224609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«Восточненская средняя общеобразовательная школа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5102,38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0,32742559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«Каиндинская средняя общеобразовательная школа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7848,96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0,50367658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«Коктауская основная общеобразовательная школа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6218,75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0,39906426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«Кызылжулдызская основная общеобразовательная школа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0,43315517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«Средняя общеобразовательная школа имени А. Майкутова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6317,46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0,40539861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«Родинская средняя общеобразовательная школа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4245,83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0,27245995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«Сарыозенская средняя общеобразовательная школа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4453,49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0,28578541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«Целинненская основная общеобразовательная школа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4775,0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0,30641718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«Караторгайская средняя общеобразовательная школа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4179,01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0,26817197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«Средняя общеобразовательная школа имени Б. Майлина отдела образования акимата города Аркалыка»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7888,89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0,50623897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размер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15583,33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0,36421025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