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3d06" w14:textId="1cb3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4 февраля 2015 года № 35. Зарегистрировано Департаментом юстиции Костанайской области 6 марта 2015 года № 5399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зарегистрированные в государственном учреждении "Отдел занятости и социальных программ акимата города Аркалыка" в качестве безработных, не имеющие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Маметекова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в течении 10 календарных дней со дня опубликования и распространяется по отношении 01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