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d09a" w14:textId="3e3d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2014 года № 205 "О бюджете города Аркалыка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2015 года № 218. Зарегистрировано Департаментом юстиции Костанайской области 26 марта 2015 года № 5462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205 "О бюджете города Аркалыка на 2015-2017 годы" (зарегистрировано в Реестре государственной регистрации нормативных правовых актов за № 5289, опубликовано 16 января 2015 года в газете "Торгай")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3752680,7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1206340,0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2489567,7 тысяч тенге, из них объем субвенций – 1709083,0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3703230,9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26652,2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-27344,4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27344,4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 бюджете города на 2015 год предусмотрен объем целевых текущих трансфертов из республиканского бюджета в сумме 659635,0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2170,0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27976,0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71749,0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2419,0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в сумме 3217,0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в сумме 10959,0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на оказание единовременной материальной помощи в сумме 8625,0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на комиссионное вознаграждение банкам второго уровня за выплату материальной помощи сумме 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5702,0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процентной ставки по кредитам банков для реализации проектов в моногородах в сумме 2857,0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развитие новых производств в моногородах в сумме 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моногородах в сумме 391834,0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125481,0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бюджете города на 2015 год предусмотрен объем целевых текущих трансфертов из областного бюджета в сумме 70707,7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3602,0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в сумме 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системы электронного обучения в сумме 15546,0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33998,0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месячных расчетных показателей в сумме 571,0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зимнее содержание автомобильных дорог районного (города областного значения) в сумме 6500,0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восстановление по итогам секвестра 2014 года на текущее обустройство моногородов в сумме 9894,7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 бюджете города на 2015 год предусмотрен объем целевых трансфертов из республиканского бюджета на развитие в сумме 50142,0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50142,0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В бюджете города на 2015 год предусмотрен объем бюджетных кредитов из республиканского бюджета в сумме 30380,2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бюджетам районов (городов областного значения), полученные из республиканского бюджета для реализации мер социальной поддержки специалистов в сумме 16380,2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содействие развития предпринимательства в моногородах в сумме 14000,0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В бюджете города Аркалыка на 2015 год предусмотрен возврат целевых трансфертов в сумме 692,2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422,0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270,2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Е. Цвентух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Н. Шалдыбаев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218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205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933"/>
        <w:gridCol w:w="6973"/>
        <w:gridCol w:w="25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3752680,7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1206340,0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432985,0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432985,0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2489567,7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2489567,7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2489567,7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833"/>
        <w:gridCol w:w="6373"/>
        <w:gridCol w:w="26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3703230,9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269321,0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1717501,0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1681673,0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1556892,0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297203,0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50264,0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433588,7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424315,7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401728,7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401728,7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26652,2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-27344,4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27344,4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218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205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Аркалыка на 2015 год с разделением на бюджетные программы, направленные на реализацию 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773"/>
        <w:gridCol w:w="693"/>
        <w:gridCol w:w="6573"/>
        <w:gridCol w:w="28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