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e0ad" w14:textId="5a9e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191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Каиндинского сельского округа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226. Зарегистрировано Департаментом юстиции Костанайской области 28 апреля 2015 года № 5558.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191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Каиндинского сельского округа города Аркалыка Костанайской области" (зарегистрировано в Реестре государственной регистрации нормативных правовых актов за № 5086, опубликовано 24 октября 2014 года в газете "Торгай")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на государственном языке,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Раздельный сход созывается акимом Каиндинского сельского округа (далее - аким 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