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2f99" w14:textId="cca2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193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Матросово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228. Зарегистрировано Департаментом юстиции Костанайской области 28 апреля 2015 года № 5560. Утратило силу решением маслихата города Аркалыка Костанайской области от 27 февраля 2020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193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Матросово города Аркалыка Костанайской области" (зарегистрировано в Реестре государственной регистрации нормативных правовых актов за № 5088, опубликовано 31 октября 2014 года в газете "Торгай")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Раздельный сход созывается акимом села Матросово (далее -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5"/>
        <w:gridCol w:w="1005"/>
      </w:tblGrid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Матросово города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 Костанайской области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Г. Табакова</w:t>
            </w:r>
          </w:p>
        </w:tc>
        <w:tc>
          <w:tcPr>
            <w:tcW w:w="1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