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d36bd" w14:textId="c7d36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сельского хозяйства акимата города Аркалыка"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27 марта 2015 года № 105. Зарегистрировано Департаментом юстиции Костанайской области 5 мая 2015 года № 5585. Утратило силу постановлением акимата города Аркалыка Костанайской области от 23 мая 2016 года № 157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Аркалыка Костанайской области от 23.05.2016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сельского хозяйства акимата города Аркалыка".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сельского хозяйства акимата города Аркалыка" провести государственную регистрацию в органах юстиции в установленные законодательством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Аркалыка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2015 года № 105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сельского хозяйства акимата города Аркалыка"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сельского хозяйства акимата города Аркалыка" является государственным органом Республики Казахстан, осуществляющим руководство в сфере сельского хозяйства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сельского хозяйства акимата города Аркалыка"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сельского хозяйства акимата города Аркалыка"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сельского хозяйства акимата города Аркалыка" является юридическим лицом в организационно-правовой форме государственного учреждения, имеет печать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сельского хозяйства акимата города Аркалыка"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сельского хозяйства акимата города Аркалыка"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сельского хозяйства акимата города Аркалыка"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сельского хозяйства акимата города Аркалыка"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сельского хозяйства акимата города Аркалыка"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110300, Республика Казахстан, Костанайская область, город Аркалык, проспект Абая, 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"Отдел сельского хозяйства акимата города Аркалыка".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сельского хозяйства акимата города Аркалыка".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сельского хозяйства акимата города Аркалыка"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сельского хозяйства акимата города Аркалыка"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сельского хозяйства акимата города Аркалыка".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сельского хозяйства акимата города Аркалыка"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сельского хозяйства акимата города Аркалыка" заключается в содействии развитию и совершенствованию государственной политики в сфере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Осуществления государственных функций в сфере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эффективной реализации аграрной политики, способствующей достижению высокого уровня конкурентоспособности отраслей в агропромышленном комплексе;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Устойчивое развитие и поддержка перерабатывающих производств;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Содействие экономическому росту сельскохозяйственного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реализацию государственной политики в области развития агропромышленного комплекса и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мер по обеспечению отраслей агропромышленного комплекса специалистами, организация подготовки, переподготовки и повышения квалификации кадров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мониторинга состояния продовольственной безопасности, цен и рынков продукции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формирование перечня приоритетных местных бюджетных инвестиционных проектов (программ) по развитию агропромышленного комплекса, социальной и инженерной инфраструктуры сельских территорий, финансируемых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создание экономических условий для производства конкурентоспособной сельскохозяйственной продукции и продуктов ее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содействие привлечению инвестиций и кредитов банков второго уровня в отрасли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государственного контроля в области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осуществление учета апробаторов и семенных экспертов;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создание условий для роста специализированных животноводческих хозяйств;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разработка правил содержания и выпаса сельскохозяйственных животных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развитие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ведение селекционной и племенной работы с маточным поголовьем крупного рогатого скота;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учет и регистрация сельскохозяйственной техники, выдача соответствующих документов и государственных регистрационных номерных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выдача удостоверений на право управления сельскохозяйственной техникой.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проведение ежегодного технического осмотра сельскохозяйственной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регистрация залога сельскохозяйственной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выдача справок об обременении сельскохозяйственной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оказание государственных услуг физическим и юридическим лицам согласно Реестра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осуществление иных функций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получать в установленном законодательством порядке (на основании запросов), необходимые информационные материалы от органов статистики, из местных органов государственного управления и других организаций,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представлять свои интересы в государственных органах,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предъявлять иски в суд в случае нарушения законодательства Республики Казахстан в области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иные права и обязанности, в соответствие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сельского хозяйства акимата города Аркалыка" осуществляется руководителем, который несет персональную ответственность за выполнение возложенных на государственное учреждение "Отдел сельского хозяйства акимата города Аркалыка"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"Отдел сельского хозяйства акимата города Аркалыка"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"Отдел сельского хозяйства акимата города Аркалыка"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государственного учреждения "Отдел сельского хозяйства акимата города Аркалыка":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интересы государственного учреждения во всех организациях и без доверенности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обладает правом первой подписи финансовых документов, заключает договоры,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распределяет и утверждает должностные обязанности между сотрудниками и степень их ответственности, обеспечивает целевое использование бюджетных средств, издает приказы и дает указания, обязательные для всех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порядок и планы государственного учреждения по командировкам, стажировкам, обучению сотрудников в учебных центрах и иным видам повышения квалификации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принимает на работу и увольняет сотрудников государственного учреждения, принимает меры поощрения и налагает дисциплинарные взыскания на сотрудников государственного учреждения в соответствии действующего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случаях и пределах, установленных законодательством, распоряжается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осуществляет иные полномочия, возложенные на него законодательством,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"Отдел сельского хозяйства акимата города Аркалыка"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сельского хозяйства акимата города Аркалыка"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 государственного учреждения "Отдел сельского хозяйства акимата города Аркалыка"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сельского хозяйства акимата города Аркалыка",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"Отдел сельского хозяйства акимата города Аркалыка"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"Отдел сельского хозяйства акимата города Аркалыка"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