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0c64" w14:textId="0330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205 "О бюджете города Аркалыка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28 мая 2015 года № 247. Зарегистрировано Департаментом юстиции Костанайской области 3 июня 2015 года № 5637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205 «О бюджете города Аркалыка на 2015-2017 годы» (зарегистрировано в Реестре государственной регистрации нормативных правовых актов за № 5289, опубликовано 16 января 2015 года в газете «Торгай»)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Аркалыка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3710236,7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1206611,0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17777,0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38725,0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2447123,7 тысяч тенге, из них объем субвенций – 1709083,0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3710659,2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26652,2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-77216,7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77216,7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бюджете города на 2015 год предусмотрен объем целевых текущих трансфертов из республиканского бюджета в сумме 666735,0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2170,0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27976,0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71749,0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2419,0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в сумме 3217,0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в сумме 10959,0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на оказание единовременной материальной помощи в сумме 8625,0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на комиссионное вознаграждение банкам второго уровня за выплату материальной помощи сумме 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5702,0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процентной ставки по кредитам банков для реализации проектов в моногородах в сумме 2857,0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развитие новых производств в моногородах в сумме 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моногородах в сумме 391834,0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132581,0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бюджете города на 2015 год предусмотрен объем целевых текущих трансфертов из областного бюджета в сумме 21163,7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3602,0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в сумме 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6 до 10 месячных расчетных показателей в сумме 571,0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зимнее содержание автомобильных дорог районного (города областного значения) в сумме 6500,0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восстановление по итогам секвестра 2014 года на текущее обустройство моногородов в сумме 9894,7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К.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Н. Шалдыбаев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247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686"/>
        <w:gridCol w:w="632"/>
        <w:gridCol w:w="7904"/>
        <w:gridCol w:w="227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3710236,7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1206611,0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541526,0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541526,0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413492,0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413492,0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184100,0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110117,0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49332,0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61567,0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31677,0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3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17777,0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79"/>
            </w:tblGrid>
            <w:tr>
              <w:trPr>
                <w:trHeight w:val="690" w:hRule="atLeast"/>
              </w:trPr>
              <w:tc>
                <w:tcPr>
                  <w:tcW w:w="5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11277,0</w:t>
            </w:r>
          </w:p>
        </w:tc>
      </w:tr>
      <w:tr>
        <w:trPr>
          <w:trHeight w:val="16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9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2447123,7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2447123,7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2447123,7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04"/>
        <w:gridCol w:w="908"/>
        <w:gridCol w:w="930"/>
        <w:gridCol w:w="6689"/>
        <w:gridCol w:w="22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3710659,2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269224,0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216191,0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84468,0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84468,0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945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12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975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12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630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9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2217609,3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232875,0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232875,0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161126,0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1723400,3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1687671,3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1563054,8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124616,5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261334,0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261334,0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765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7347,0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56836,0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3362,0</w:t>
            </w:r>
          </w:p>
        </w:tc>
      </w:tr>
      <w:tr>
        <w:trPr>
          <w:trHeight w:val="12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19041,0</w:t>
            </w:r>
          </w:p>
        </w:tc>
      </w:tr>
      <w:tr>
        <w:trPr>
          <w:trHeight w:val="13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174152,0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345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346978,0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297203,0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75589,0</w:t>
            </w:r>
          </w:p>
        </w:tc>
      </w:tr>
      <w:tr>
        <w:trPr>
          <w:trHeight w:val="12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50264,0</w:t>
            </w:r>
          </w:p>
        </w:tc>
      </w:tr>
      <w:tr>
        <w:trPr>
          <w:trHeight w:val="17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10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34262,0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74477,3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21126,3</w:t>
            </w:r>
          </w:p>
        </w:tc>
      </w:tr>
      <w:tr>
        <w:trPr>
          <w:trHeight w:val="10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53351,0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177939,7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28284,7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28284,7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15470,7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42691,0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28707,0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</w:p>
        </w:tc>
      </w:tr>
      <w:tr>
        <w:trPr>
          <w:trHeight w:val="12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86988,0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9202,0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960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433588,7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424315,7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401728,7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401728,7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26652,2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-77216,7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77216,7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50564,5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50564,5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50564,5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