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8668" w14:textId="74b8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мая 2015 года № 241. Зарегистрировано Департаментом юстиции Костанайской области 12 июня 2015 года № 5660. Утратило силу решением маслихата города Аркалыка Костанайской области от 20 марта 2018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со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Аркалыка Костанайской области от 01.04.2016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базовых налоговых ставок земельного налога, за исключением земель, выделенных (отведенных) под автостоянки (паркинги), автозаправочные станции и занятых под казино: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земли сельскохозяйственного назначения, предоставленные физическим лицам для ведения личного домашнего (подсобного) хозяйства, садоводства и дачного строительства, включая земли, занятые под постройки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земли населенных пунктов (за исключением придомовых земельных участков)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земли промышленности, расположенные вне населенных пунктов повысить базовую ставку земельного налога на 50 процентов.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января 2011 года № 320 "О корректировке базовых ставок земельного налога" (зарегистрировано в Реестре государственной регистрации нормативных правовых актов за № 9-3-141, опубликовано 18 февраля 2011 года в газете "Торғай").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сессии, секретарь Аркалыкского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А. Стюф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Аркалыку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Б. Алмагамбетов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 налога на земли сельскохозяйственного назначения, предоставленные физическим лицам для ведения личного домашнего (подсобного) хозяйства, садоводства и дачного строительства, включая земли, занятые под постройки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203"/>
        <w:gridCol w:w="2964"/>
        <w:gridCol w:w="6022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населенных пунктов, имеющих земли сельскохозяйственного назначения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 налога на земли населенных пунктов (за исключением придомовых земельных участков)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86"/>
        <w:gridCol w:w="2793"/>
        <w:gridCol w:w="6434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населенного пункта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округа, села: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