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5903" w14:textId="f3559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9 апреля 2014 года № 166 "Об утверждении Регламента Аркалыкского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28 мая 2015 года № 248. Зарегистрировано Департаментом юстиции Костанайской области 17 июня 2015 года № 5667. Утратило силу решением маслихата города Аркалыка Костанайской области от 19 мая 2017 года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маслихата города Аркалыка Костанайской области от 19.05.2017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2013 года № 704 "Об утверждении Типового регламента маслихата"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9 апреля 2014 года № 166 "Об утверждении Регламента Аркалыкского городского маслихата" (зарегистрировано в Реестре государственной регистрации нормативных правовых актов за № 4703, опубликовано 30 мая 2014 года в газете "Торгай")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утвержденным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7 изложить в новой редакции на государственном языке, текст на русском языке не изменяется.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