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f5b0" w14:textId="e52f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205 "О бюджете города Аркалыка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2015 года № 257. Зарегистрировано Департаментом юстиции Костанайской области 13 августа 2015 года № 5797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№205 "О бюджете города Аркалыка на 2015-2017 годы" (зарегистрировано в Реестре государственной регистрации нормативных правовых актов за №5289, опубликовано 16 января 2015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3710236,7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1206567,0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38725,0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2447123,7 тысяч тенге, из них объем субвенций – 1709083,0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3793021,5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26652,3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-159579,1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159579,1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Кубеков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06.08.2015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06.08.2015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2015 года №257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593"/>
        <w:gridCol w:w="7373"/>
        <w:gridCol w:w="26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3 710 236,7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1 206 567,0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537 782,0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537 782,0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413 492,0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413 492,0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11 277,0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14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2 447 123,7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2 447 123,7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2 447 123,7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873"/>
        <w:gridCol w:w="6253"/>
        <w:gridCol w:w="26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3 793 021,5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269 224,0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216 191,0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84 468,0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24 879,0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24 879,0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14 719,0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2 240 136,6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236 898,0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236 898,0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165 149,0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71 749,0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1 741 904,6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1 706 175,6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1 576 081,1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130 094,5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261 334,0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261 334,0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19 041,0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174 152,0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346 978,0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297 203,0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297 203,0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75 589,0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44 714,0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50 264,0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74 477,3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21 126,3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201 859,7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52 204,7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52 204,7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39 390,7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469 503,7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460 230,7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437 643,7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437 643,7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26 652,3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-159 579,1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159 579,1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132 926,9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132 926,9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132 926,9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