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854b" w14:textId="2dc85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24 декабря 2014 года № 205 "О бюджете города Аркалыка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17 августа 2015 года № 259. Зарегистрировано Департаментом юстиции Костанайской области 20 августа 2015 года № 5813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205 «О бюджете города Аркалыка на 2015-2017 годы» (зарегистрировано в Реестре государственной регистрации нормативных правовых актов за № 5289, опубликовано 16 января 2015 года в газете «Торгай»)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 1. Утвердить бюджет города Аркалыка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3710830,0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1206567,0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17821,0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38725,0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2447717,0 тысяч тенге, из них объем субвенций – 1709083,0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3793637,0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26652,3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-159601,3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159601,3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В бюджете города на 2015 год предусмотрен объем целевых текущих трансфертов из областного бюджета в сумме 21757,0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3602,0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в сумме 596,0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и доставку учебного пособия «Подарок первокласснику от Президента Республики Казахстан «Менің Отаным – Қазақстан. Моя родина – Казахстан» в сумме 711,9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452,4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зимнее содержание автомобильных дорог районного (города областного значения) в сумме 6500,0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восстановление по итогам секвестра 2014 года на текущее обустройство моногородов в сумме 9894,7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маслихата                           Ш. 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Н. Шалдыбаев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Аркалыка»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Мухамбетжанова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 города Аркалыка»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Гайдаренко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17 августа 2015 год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августа 2015 года № 259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 № 205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55"/>
        <w:gridCol w:w="798"/>
        <w:gridCol w:w="7369"/>
        <w:gridCol w:w="2282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3710830,0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1206567,0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537782,0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537782,0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413492,0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187000,0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112117,0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20079,0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4572,0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62367,0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3670,0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31677,0</w:t>
            </w:r>
          </w:p>
        </w:tc>
      </w:tr>
      <w:tr>
        <w:trPr>
          <w:trHeight w:val="67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30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17821,0</w:t>
            </w:r>
          </w:p>
        </w:tc>
      </w:tr>
      <w:tr>
        <w:trPr>
          <w:trHeight w:val="30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11340,0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11277,0</w:t>
            </w:r>
          </w:p>
        </w:tc>
      </w:tr>
      <w:tr>
        <w:trPr>
          <w:trHeight w:val="6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62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195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38725,0</w:t>
            </w:r>
          </w:p>
        </w:tc>
      </w:tr>
      <w:tr>
        <w:trPr>
          <w:trHeight w:val="6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15725,0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2945,0</w:t>
            </w:r>
          </w:p>
        </w:tc>
      </w:tr>
      <w:tr>
        <w:trPr>
          <w:trHeight w:val="31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  <w:tr>
        <w:trPr>
          <w:trHeight w:val="39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2447717,0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742"/>
        <w:gridCol w:w="764"/>
        <w:gridCol w:w="742"/>
        <w:gridCol w:w="6595"/>
        <w:gridCol w:w="233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3793637,0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269224,0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216191,0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115750,0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4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24879,0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18874,0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1385,0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14719,0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13435,0</w:t>
            </w:r>
          </w:p>
        </w:tc>
      </w:tr>
      <w:tr>
        <w:trPr>
          <w:trHeight w:val="12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13335,0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9815,0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9603,0</w:t>
            </w:r>
          </w:p>
        </w:tc>
      </w:tr>
      <w:tr>
        <w:trPr>
          <w:trHeight w:val="13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2240848,5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236898,0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71749,0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1741904,6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1706175,6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1576081,1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130094,5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35729,0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262045,9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262045,9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7347,0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57547,9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3362,0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19041,0</w:t>
            </w:r>
          </w:p>
        </w:tc>
      </w:tr>
      <w:tr>
        <w:trPr>
          <w:trHeight w:val="13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174152,0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346859,4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3602,0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297084,4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297084,4</w:t>
            </w:r>
          </w:p>
        </w:tc>
      </w:tr>
      <w:tr>
        <w:trPr>
          <w:trHeight w:val="4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75589,0</w:t>
            </w:r>
          </w:p>
        </w:tc>
      </w:tr>
      <w:tr>
        <w:trPr>
          <w:trHeight w:val="15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9920,0</w:t>
            </w:r>
          </w:p>
        </w:tc>
      </w:tr>
      <w:tr>
        <w:trPr>
          <w:trHeight w:val="4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44714,0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21071,4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28234,0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27375,0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20110,0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50264,0</w:t>
            </w:r>
          </w:p>
        </w:tc>
      </w:tr>
      <w:tr>
        <w:trPr>
          <w:trHeight w:val="174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8711,0</w:t>
            </w:r>
          </w:p>
        </w:tc>
      </w:tr>
      <w:tr>
        <w:trPr>
          <w:trHeight w:val="7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46173,0</w:t>
            </w:r>
          </w:p>
        </w:tc>
      </w:tr>
      <w:tr>
        <w:trPr>
          <w:trHeight w:val="10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34262,0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74477,3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21126,3</w:t>
            </w:r>
          </w:p>
        </w:tc>
      </w:tr>
      <w:tr>
        <w:trPr>
          <w:trHeight w:val="10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3081,0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328,3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5372,0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53351,0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4785,0</w:t>
            </w:r>
          </w:p>
        </w:tc>
      </w:tr>
      <w:tr>
        <w:trPr>
          <w:trHeight w:val="10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48566,0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18547,0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18785,0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201859,7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86821,0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52204,7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52204,7</w:t>
            </w:r>
          </w:p>
        </w:tc>
      </w:tr>
      <w:tr>
        <w:trPr>
          <w:trHeight w:val="78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39390,7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</w:p>
        </w:tc>
      </w:tr>
      <w:tr>
        <w:trPr>
          <w:trHeight w:val="10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42691,0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36656,0</w:t>
            </w:r>
          </w:p>
        </w:tc>
      </w:tr>
      <w:tr>
        <w:trPr>
          <w:trHeight w:val="4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28707,0</w:t>
            </w:r>
          </w:p>
        </w:tc>
      </w:tr>
      <w:tr>
        <w:trPr>
          <w:trHeight w:val="70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7949,0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6035,0</w:t>
            </w:r>
          </w:p>
        </w:tc>
      </w:tr>
      <w:tr>
        <w:trPr>
          <w:trHeight w:val="73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20143,0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8817,0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7717,0</w:t>
            </w:r>
          </w:p>
        </w:tc>
      </w:tr>
      <w:tr>
        <w:trPr>
          <w:trHeight w:val="75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1100,0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11326,0</w:t>
            </w:r>
          </w:p>
        </w:tc>
      </w:tr>
      <w:tr>
        <w:trPr>
          <w:trHeight w:val="12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2409,0</w:t>
            </w:r>
          </w:p>
        </w:tc>
      </w:tr>
      <w:tr>
        <w:trPr>
          <w:trHeight w:val="111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86988,0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42910,0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14077,0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23278,0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15477,0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1937,0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10702,0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9202,0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33376,0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14459,0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64458,0</w:t>
            </w:r>
          </w:p>
        </w:tc>
      </w:tr>
      <w:tr>
        <w:trPr>
          <w:trHeight w:val="72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 сельских округах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3718,0</w:t>
            </w:r>
          </w:p>
        </w:tc>
      </w:tr>
      <w:tr>
        <w:trPr>
          <w:trHeight w:val="9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60740,0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469503,7</w:t>
            </w:r>
          </w:p>
        </w:tc>
      </w:tr>
      <w:tr>
        <w:trPr>
          <w:trHeight w:val="6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9273,0</w:t>
            </w:r>
          </w:p>
        </w:tc>
      </w:tr>
      <w:tr>
        <w:trPr>
          <w:trHeight w:val="3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460230,7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11730,0</w:t>
            </w:r>
          </w:p>
        </w:tc>
      </w:tr>
      <w:tr>
        <w:trPr>
          <w:trHeight w:val="39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9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46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437643,7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6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692,2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26652,3</w:t>
            </w:r>
          </w:p>
        </w:tc>
      </w:tr>
      <w:tr>
        <w:trPr>
          <w:trHeight w:val="9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16380,3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37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96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4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50142,0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-159601,3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159601,3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30380,2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6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3728,0</w:t>
            </w:r>
          </w:p>
        </w:tc>
      </w:tr>
      <w:tr>
        <w:trPr>
          <w:trHeight w:val="3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28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30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  <w:tr>
        <w:trPr>
          <w:trHeight w:val="315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132949,1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