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324f" w14:textId="0e93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21 сентября 2015 года № 337. Зарегистрировано Департаментом юстиции Костанайской области 22 октября 2015 года № 5949.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изложен в новой редакции на казахском языке, текст на русском языке не меняется, постановлением акимата города Аркалыка Костанайской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города Аркалыка Костанайской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коммунального имущества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меняется, постановлением акимата города Аркалыка Костанайской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Аркалыка Костанайской области от 16.08.2016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650"/>
        <w:gridCol w:w="159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максимальной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