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0d42" w14:textId="0880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марта 2015 года № 236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декабря 2015 года № 280. Зарегистрировано Департаментом юстиции Костанайской области 22 января 2016 года № 6181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марта 2015 года № 236 "Об утверждении Правил оказания жилищной помощи" (зарегистрировано в Реестре государственной регистрации нормативных правовых актов за № 5528, опубликовано 8 мая 2015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утвержденным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назначается ежеквартально государственным учреждением "Отдел занятости и социальных программ акимата города Аркалыка"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Аркалыкский отдел филиала республиканского государственного предприятия "Центр обслуживания населения" по Костанайской области (далее-ЦОН) либо веб-портал "электронного правительства" www.egov.kz (далее-портал) на альтернативной основе с заявлением и представляет документы, указанные в пункте 9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семьи (гражданина) в пределах установленных норм устанавливается в размере десяти процентов от совокупного дохода.".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Н. 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