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5e03" w14:textId="7645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Лисаковска"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13 января 2015 года № 6. Зарегистрировано Департаментом юстиции Костанайской области 11 февраля 2015 года № 5365. Утратило силу постановлением акимата города Лисаковска Костанайской области от 11 мая 2016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Лисаковска Костанайской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Лисаковска Ким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2015 года № 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города Лисаковска"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Лисаковска" является государственным органом Республики Казахстан, осуществляющим руководство в сфере обеспечения деятельности акима и местного исполнительного органа города Лисаковска.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Лисаковска"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города Лисаковска"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Лисаковска"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Лисаковска"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Лисаковска" имеет право выступать стороной гражданского-правовых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города Лисаковска"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Лисаковска"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города Лисаковска"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111200, Республика Казахстан, Костанайская область, город Лисаковск, улица Мира,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 государственное учреждение "Аппарат акима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"Аппарата акима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города Лисаковска"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города Лисаковска"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Лисаковска"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города Лисаковска" обеспечивает информационно-аналитическую, организационно-правовую и материально-техническую деятельность акимата 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городе, обеспечение в этих целях согласованного функционирования всех органов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анализ работы исполнительных органов города, финансируемых из средств местного бюджета, акимов поселка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освещение деятельности акима и акимата города в средствах массовой информации, обеспечение поддержки и развития официального сайта акима города Лисаковска;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анализ состояния исполнительной дисциплины в структурных подразделениях аппарата акима города, аппаратах акимов поселка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взаимодействия акима и акимата города с территориальными подразделениями центральных государственных органов, негосударственными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взаимодействия и координации деятельности органов государственного управления, подчиненных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контроля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документационного обеспечения деятельности акима, акимата, аппарата акима города,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 и рассмотрение обращений физических и юридических лиц, в том числе по вопросам оказания государственных услуг,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проведения личного приема граждан и представителей юридических лиц акимом и членами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повышения качества государственных услуг, оказываемых исполнительными органами, финансируемыми из местного бюджета,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координация деятельности исполнительных органов, финансируемых из местного бюджета, по исполнению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регистрация актов гражданского состояния и внесение сведений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формирование индивидуальных идентификационных номеров при выдаче свидетельств о рождении.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реализация гендерной политики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дача необходимых поручений руководителям организаций, расположенных на территории города,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прав и обязанностей,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города Лисаковска" осуществляется руководителем, который несет персональную ответственность за выполнение возложенных на государственное учреждение "Аппарат акима города Лисаковска"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"Аппарата акима города Лисаковска"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"Аппарат акима города Лисаковска":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города Лисаковска"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города Лисаковска";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назначает, освобождает от должности, привлекает к дисциплинарной ответственности в соответствии с законодательством о труде работников аппарата, не являющихся государственными служащими;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дает указания, обязательные для исполнения работниками государственного учреждения "Аппарат акима города Лисаковска";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распоряжается денежными средствами государственного учреждения "Аппарат акима города Лисаковска",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"Аппарат акима города Лисаковска"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города Лисаковска возглавляется руководителем государственного учреждения "Аппарат акима города Лисаковска",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города Лисаковска"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Лисаковска"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города Лисаковска"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города Лисаковска"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города Лисаковска"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