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4d26" w14:textId="0d24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ветеринарии акимата города Лисаковска"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17 февраля 2015 года № 44. Зарегистрировано Департаментом юстиции Костанайской области 5 марта 2015 года № 5397. Утратило силу постановлением акимата города Лисаковска Костанайской области от 19 апреля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Лисаковска Костанайской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ветеринарии акимата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сельского хозяйства и ветеринарии акимата города Лисаковска" обеспечить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2015 года № 44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Лисаковска"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и ветеринарии акимата города Лисаковска" является государственным органом Республики Казахстан, осуществляющим руководство в сферах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и ветеринарии акимата города Лисаковска"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станция" на праве хозяйственного ведения акимата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и ветеринарии акимата города Лисаковска"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ветеринарии акимата города Лисаковска"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ветеринарии акимата города Лисаковска"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ветеринарии акимата города Лисаковска"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и ветеринарии акимата города Лисаковска"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сельского хозяйства и ветеринарии акимата города Лисаковска"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и ветеринарии акимата города Лисаковска"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111200, Республика Казахстан, Костанайская область, город Лисаковск, улица Мира,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и ветеринарии акимата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акимата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и ветеринарии акимата города Лисаковска"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и ветеринарии акимата города Лисаковска"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акимата города Лисаковска".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и ветеринарии акимата города Лисаковска"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и ветеринарии акимата города Лисаковска": осуществление выполнения функций местного государственного управления по реализации государственной политики в области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государственных функций в сфере сельского хозяйства 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в местный представительный орган области для утверждения правила содержания животных, содержания и выгула собак и кошек,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выдачу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выдачу справки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выдачу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регистрацию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регистрацию, перерегистрацию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с выдачей регистрационных номерных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осуществляет регистрацию и выдачу свидетельства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проводит ежегодный государственный технический осмотр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предоставляет информацию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иные функции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идентификации сельскохозяйственных животных и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выполняет иные функции, возлагаемые на ведомство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необходимые информационные материалы от органов статистики, из местных государственных органов управления, от хозяйствующих субъектов всех форм собственности и от других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предъявлять иски в суд в случае нарушения законодательства Республики Казахстан в области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и ветеринарии акимата города Лисаковска"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акимата города Лисаковска"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и ветеринарии акимата города Лисаковска" назначается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"Отдел сельского хозяйства и ветеринарии акимата города Лисаковска":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во всех организациях и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 между сотрудниками и степень их ответственности, обеспечивает целевое использование бюджетных средств,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государственного учреждения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сотрудников государственного учреждения, принимает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полномочия, возложенные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учреждение "Отдел сельского хозяйства и ветеринарии акимата города Лисаковска"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сельского хозяйства и ветеринарии акимата города Лисаковска"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и ветеринарии акимата города Лисаковска"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сельского хозяйства и ветеринарии акимата города Лисаковска"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и ветеринарии акимата города Лисаковска"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сельского хозяйства и ветеринарии акимата города Лисаковска"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сельского хозяйства и ветеринарии</w:t>
      </w:r>
      <w:r>
        <w:br/>
      </w:r>
      <w:r>
        <w:rPr>
          <w:rFonts w:ascii="Times New Roman"/>
          <w:b/>
          <w:i w:val="false"/>
          <w:color w:val="000000"/>
        </w:rPr>
        <w:t>акимата города Лисаковска"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станция" на праве хозяйственного ведения акимата города Лисаковска.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