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1b04" w14:textId="4641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259 "О бюджете города Лисаковска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26 мая 2015 года № 315. Зарегистрировано Департаментом юстиции Костанайской области 5 июня 2015 года № 5645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259 "О бюджете города Лисаковска на 2015-2017 годы" (зарегистрировано в Реестре государственной регистрации нормативных правовых актов за номером 5285, опубликовано 29 января, 5 февраля 2015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2015 - 2017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3149509,0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2113874,0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1006007,0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3076711,0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17817,0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92368,0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37387,0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Лисаковска на 2015 год в сумме 1246,0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Лисаковска на 2015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родителей, в сумме 1342,0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воспитателям,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7278,0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шести до десяти месячных расчетных показателей в сумме 2188,0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системы электронного обучения в сумме 8120,0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части, в сумме 275610,0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Лисаковска на 2015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57427,0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6048,0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Лисаковска на 2015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20057,0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39667,0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55214,0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войне, в сумме 20271,0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сумме 71809,0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1092,0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3503,0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моногородах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 общей сумме 140564,0 тысячи тенге,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банков для реализации проектов в сумме 2857,0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развитие новых производств в сумме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обустройство в сумме 129707,0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С.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мая 2015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729"/>
        <w:gridCol w:w="555"/>
        <w:gridCol w:w="7471"/>
        <w:gridCol w:w="2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3 149 509,0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2 113 874,0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710 611,0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710 611,0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516 435,0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516 435,0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233 761,0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146 999,0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78 985,0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641 377,0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398 750,0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211 350,0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27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15 097,0</w:t>
            </w:r>
          </w:p>
        </w:tc>
      </w:tr>
      <w:tr>
        <w:trPr>
          <w:trHeight w:val="75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1 006 007,0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1 006 007,0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04"/>
        <w:gridCol w:w="730"/>
        <w:gridCol w:w="752"/>
        <w:gridCol w:w="6483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3 076 711,0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149 613,0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101 535,0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22 813,0</w:t>
            </w:r>
          </w:p>
        </w:tc>
      </w:tr>
      <w:tr>
        <w:trPr>
          <w:trHeight w:val="8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1 576 892,0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312 732,0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312 732,0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254 421,0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736 512,0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422 798,0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207 427,0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207 427,0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230 132,0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138 460,0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138 460,0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18 734,0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18 734,0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4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119 509,0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3 629,0</w:t>
            </w:r>
          </w:p>
        </w:tc>
      </w:tr>
      <w:tr>
        <w:trPr>
          <w:trHeight w:val="1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</w:p>
        </w:tc>
      </w:tr>
      <w:tr>
        <w:trPr>
          <w:trHeight w:val="9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165 784,0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159 438,0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536 294,8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536 294,8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536 294,8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-37 387,0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315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16"/>
        <w:gridCol w:w="745"/>
        <w:gridCol w:w="723"/>
        <w:gridCol w:w="6315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</w:p>
        </w:tc>
      </w:tr>
      <w:tr>
        <w:trPr>
          <w:trHeight w:val="9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