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f7a7" w14:textId="f29f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 июня 2015 года № 184. Зарегистрировано Департаментом юстиции Костанайской области 22 июня 2015 года № 5680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постановления изложен в новой редакции на казахском языке, текст на русском языке не меняется постановлением акимата города Лисаковска Костанайской области от 20.09.2016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9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продажи объектов приватизации"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критерии по выбору видов отчуждения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</w:t>
      </w:r>
      <w:r>
        <w:br/>
      </w:r>
      <w:r>
        <w:rPr>
          <w:rFonts w:ascii="Times New Roman"/>
          <w:b/>
          <w:i w:val="false"/>
          <w:color w:val="000000"/>
        </w:rPr>
        <w:t>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города Лисаковска Костанайской области от 20.09.2016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9978"/>
        <w:gridCol w:w="1445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заинтересованности государства в дальнейшем контроле над объектом приватизации;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 и привлечения широкого круга участников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ценных бумаг, принадлежащих государству, при отсутствии заинтересованности государства в дальнейшем их контроле.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контроля государства над объектом приватизации на определенный период времени путем установления условий продажи;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максимальной возможной цене;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наличии необходимости сохранения контроля государства над объектом приватизации на определенный период времени путем установления условий продажи.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сохранения на определенный период времени контроля государства за выполнением условий договора доверительного управления, имущественного найма (арены) с правом последующего выкупа доверительным управляющим, нанимателем (арендатором).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