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bd2b" w14:textId="6b6b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259 "О бюджете города Лисаковска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18 августа 2015 года № 336. Зарегистрировано Департаментом юстиции Костанайской области 21 августа 2015 года № 5825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259 "О бюджете города Лисаковска на 2015-2017 годы" (зарегистрировано в Реестре государственной регистрации нормативных правовых актов за номером 5285, опубликовано 29 января, 5 февраля 2015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2015 - 2017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3157352,5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2113874,0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1013850,5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3084554,5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19420,8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-38990,8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38990,8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Лисаковска на 2015 год в сумме 310,0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2015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родителей, в сумме 1342,0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воспитателям,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7278,0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шести до десяти месячных расчетных показателей в сумме 1966,2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13161,0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общественных работ в сумме 2600,0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учебного пособия "Подарок первокласснику от Президента Республики Казахстан "Менің Отаным – Қазақстан. Моя родина - Казахстан" в сумме 424,3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части, в сумме 275610,0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города Лисаковска на 2015 год предусмотрены кредиты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микрокредитование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сумме 17817,0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1603,8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В. Сычева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августа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611"/>
        <w:gridCol w:w="504"/>
        <w:gridCol w:w="7590"/>
        <w:gridCol w:w="2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3 157 352,5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2 113 874,0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710 611,0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710 611,0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516 435,0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516 435,0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233 761,0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146 999,0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1 013850,5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1 013 850,5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1 013850,5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4"/>
        <w:gridCol w:w="745"/>
        <w:gridCol w:w="724"/>
        <w:gridCol w:w="6447"/>
        <w:gridCol w:w="2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3 084554,5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149 649,0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1 569 196,3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312 732,0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312 732,0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254 421,0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423222,3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215 795,3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207 427,0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207 427,0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245 181,2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153999,2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153 999,2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30949,2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168 425,3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128 367,3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121314,3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17294,3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-38990,8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