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3264" w14:textId="3a63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село Красногорское города Лисаковска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18 августа 2015 года № 337. Зарегистрировано Департаментом юстиции Костанайской области 7 сентября 2015 года № 5863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соответствие с пунктом 8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село Красногорское города Лисаковска,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Мироненко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городского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Сычева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Н. Турлубекова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"18" августа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