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3d82" w14:textId="2fb3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 № 259 "О бюджете города Лисаковска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17 сентября 2015 года № 356. Зарегистрировано Департаментом юстиции Костанайской области 22 сентября 2015 года № 5894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2015-2017 годы" (зарегистрировано в Реестре государственной регистрации нормативных правовых актов за номером 5285, опубликовано 29 января, 5 февраля 2015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2015 - 2017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3157352,5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2113874,0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16036,0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13592,0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1013850,5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3084554,5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1603,8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92368,0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92368,0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-21173,8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21173,8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бюджете города Лисаковска на 2015 год предусмотрены кредиты из республиканского бюджета на реализацию мер социальной поддержки специалистов в сумме 1603,8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Д. Мироненко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Турлубекова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2015 года № 356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28"/>
        <w:gridCol w:w="442"/>
        <w:gridCol w:w="8202"/>
        <w:gridCol w:w="19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3157352,5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2113874,0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710611,0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710611,0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516435,0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516435,0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233761,0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146999,0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78985,0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641377,0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1013850,5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1013850,5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1013850,5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47"/>
        <w:gridCol w:w="750"/>
        <w:gridCol w:w="750"/>
        <w:gridCol w:w="7136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3084554,5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1569196,3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254421,0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423222,3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215795,3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18148,3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245181,2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153999,2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153999,2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30949,2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168425,3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121314,3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17294,3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129905,0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535526,0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-21173,8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